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E56F48" w:rsidRPr="00194956" w:rsidTr="006F0F1D">
        <w:trPr>
          <w:jc w:val="center"/>
        </w:trPr>
        <w:tc>
          <w:tcPr>
            <w:tcW w:w="4678" w:type="dxa"/>
            <w:shd w:val="clear" w:color="auto" w:fill="auto"/>
          </w:tcPr>
          <w:p w:rsidR="00E56F48" w:rsidRPr="00194956" w:rsidRDefault="00E56F48" w:rsidP="006F0F1D">
            <w:pPr>
              <w:spacing w:line="320" w:lineRule="exact"/>
              <w:ind w:right="-70"/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БАШ</w:t>
            </w:r>
            <w:proofErr w:type="gramStart"/>
            <w:r w:rsidRPr="00194956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ОРТОСТАН РЕСПУБЛИКА</w:t>
            </w:r>
            <w:r w:rsidRPr="00194956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Ы</w:t>
            </w:r>
          </w:p>
          <w:p w:rsidR="00E56F48" w:rsidRDefault="00E56F48" w:rsidP="006F0F1D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</w:p>
          <w:p w:rsidR="00E56F48" w:rsidRPr="00194956" w:rsidRDefault="00E56F48" w:rsidP="006F0F1D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194956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194956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E56F48" w:rsidRPr="00194956" w:rsidRDefault="00E56F48" w:rsidP="006F0F1D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районыны</w:t>
            </w:r>
            <w:r w:rsidRPr="00194956">
              <w:rPr>
                <w:rFonts w:ascii="Tatar School Book" w:hAnsi="Tatar School Book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E56F48" w:rsidRPr="00194956" w:rsidRDefault="00E56F48" w:rsidP="006F0F1D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Уге</w:t>
            </w:r>
            <w:proofErr w:type="gramStart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E56F48" w:rsidRPr="00194956" w:rsidRDefault="00E56F48" w:rsidP="006F0F1D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Бил</w:t>
            </w:r>
            <w:proofErr w:type="gramStart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мe</w:t>
            </w:r>
            <w:proofErr w:type="spellEnd"/>
            <w:r w:rsidRPr="00194956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 w:rsidRPr="00194956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</w:t>
            </w:r>
          </w:p>
          <w:p w:rsidR="00E56F48" w:rsidRPr="00194956" w:rsidRDefault="00E56F48" w:rsidP="006F0F1D">
            <w:pPr>
              <w:jc w:val="center"/>
              <w:rPr>
                <w:color w:val="000000"/>
                <w:sz w:val="20"/>
                <w:szCs w:val="20"/>
              </w:rPr>
            </w:pPr>
            <w:r w:rsidRPr="00194956">
              <w:rPr>
                <w:color w:val="000000"/>
                <w:sz w:val="20"/>
                <w:szCs w:val="20"/>
              </w:rPr>
              <w:t xml:space="preserve">452468, </w:t>
            </w:r>
            <w:proofErr w:type="spellStart"/>
            <w:r w:rsidRPr="00194956">
              <w:rPr>
                <w:rFonts w:ascii="Bash" w:hAnsi="Bash"/>
                <w:color w:val="000000"/>
                <w:sz w:val="20"/>
                <w:szCs w:val="20"/>
              </w:rPr>
              <w:t>Уге</w:t>
            </w:r>
            <w:proofErr w:type="gramStart"/>
            <w:r w:rsidRPr="00194956">
              <w:rPr>
                <w:rFonts w:ascii="Bash" w:hAnsi="Bash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194956">
              <w:rPr>
                <w:rFonts w:ascii="Bash" w:hAnsi="Ba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hAnsi="Bash"/>
                <w:color w:val="000000"/>
                <w:sz w:val="20"/>
                <w:szCs w:val="20"/>
              </w:rPr>
              <w:t>ауылы</w:t>
            </w:r>
            <w:proofErr w:type="spellEnd"/>
            <w:r w:rsidRPr="00194956">
              <w:rPr>
                <w:rFonts w:ascii="Bash" w:hAnsi="Bash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4956">
              <w:rPr>
                <w:color w:val="000000"/>
                <w:sz w:val="20"/>
                <w:szCs w:val="20"/>
              </w:rPr>
              <w:t>Коммунистик</w:t>
            </w:r>
            <w:proofErr w:type="spellEnd"/>
            <w:r w:rsidRPr="00194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color w:val="000000"/>
                <w:sz w:val="20"/>
                <w:szCs w:val="20"/>
              </w:rPr>
              <w:t>урамы</w:t>
            </w:r>
            <w:proofErr w:type="spellEnd"/>
            <w:r w:rsidRPr="00194956">
              <w:rPr>
                <w:color w:val="000000"/>
                <w:sz w:val="20"/>
                <w:szCs w:val="20"/>
              </w:rPr>
              <w:t>, 18б</w:t>
            </w:r>
          </w:p>
          <w:p w:rsidR="00E56F48" w:rsidRPr="00194956" w:rsidRDefault="00E56F48" w:rsidP="006F0F1D">
            <w:pPr>
              <w:jc w:val="center"/>
              <w:rPr>
                <w:rFonts w:ascii="Bash" w:hAnsi="Bash"/>
                <w:color w:val="000000"/>
                <w:sz w:val="20"/>
                <w:szCs w:val="20"/>
              </w:rPr>
            </w:pPr>
            <w:r w:rsidRPr="00194956">
              <w:rPr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F48" w:rsidRPr="00194956" w:rsidRDefault="00E56F48" w:rsidP="006F0F1D">
            <w:pPr>
              <w:rPr>
                <w:color w:val="000000"/>
                <w:sz w:val="20"/>
                <w:szCs w:val="20"/>
              </w:rPr>
            </w:pPr>
            <w:r w:rsidRPr="00194956">
              <w:rPr>
                <w:color w:val="000000"/>
                <w:sz w:val="20"/>
                <w:szCs w:val="20"/>
              </w:rPr>
              <w:object w:dxaOrig="2616" w:dyaOrig="1644">
                <v:shape id="_x0000_i1025" type="#_x0000_t75" style="width:72.9pt;height:76.55pt" o:ole="" fillcolor="window">
                  <v:imagedata r:id="rId5" o:title=""/>
                </v:shape>
                <o:OLEObject Type="Embed" ProgID="Word.Document.8" ShapeID="_x0000_i1025" DrawAspect="Content" ObjectID="_1527083239" r:id="rId6"/>
              </w:object>
            </w:r>
          </w:p>
        </w:tc>
        <w:tc>
          <w:tcPr>
            <w:tcW w:w="4429" w:type="dxa"/>
            <w:shd w:val="clear" w:color="auto" w:fill="auto"/>
          </w:tcPr>
          <w:p w:rsidR="00E56F48" w:rsidRPr="00194956" w:rsidRDefault="00E56F48" w:rsidP="006F0F1D">
            <w:pPr>
              <w:spacing w:line="320" w:lineRule="exact"/>
              <w:ind w:left="-70" w:right="-7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194956">
              <w:rPr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E56F48" w:rsidRPr="00194956" w:rsidRDefault="00E56F48" w:rsidP="006F0F1D">
            <w:pPr>
              <w:keepNext/>
              <w:spacing w:line="240" w:lineRule="exact"/>
              <w:jc w:val="center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</w:p>
          <w:p w:rsidR="00E56F48" w:rsidRPr="00194956" w:rsidRDefault="00E56F48" w:rsidP="006F0F1D">
            <w:pPr>
              <w:keepNext/>
              <w:spacing w:line="240" w:lineRule="exact"/>
              <w:jc w:val="center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194956">
              <w:rPr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E56F48" w:rsidRPr="00194956" w:rsidRDefault="00E56F48" w:rsidP="006F0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956">
              <w:rPr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E56F48" w:rsidRPr="00194956" w:rsidRDefault="00E56F48" w:rsidP="006F0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956">
              <w:rPr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E56F48" w:rsidRPr="00194956" w:rsidRDefault="00E56F48" w:rsidP="006F0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4956">
              <w:rPr>
                <w:b/>
                <w:color w:val="000000"/>
                <w:sz w:val="20"/>
                <w:szCs w:val="20"/>
              </w:rPr>
              <w:t>Бирский район</w:t>
            </w:r>
          </w:p>
          <w:p w:rsidR="00E56F48" w:rsidRPr="00194956" w:rsidRDefault="00E56F48" w:rsidP="006F0F1D">
            <w:pPr>
              <w:jc w:val="center"/>
              <w:rPr>
                <w:color w:val="000000"/>
                <w:sz w:val="20"/>
                <w:szCs w:val="20"/>
              </w:rPr>
            </w:pPr>
            <w:r w:rsidRPr="00194956">
              <w:rPr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E56F48" w:rsidRPr="00194956" w:rsidRDefault="00E56F48" w:rsidP="006F0F1D">
            <w:pPr>
              <w:jc w:val="center"/>
              <w:rPr>
                <w:color w:val="000000"/>
                <w:sz w:val="20"/>
                <w:szCs w:val="20"/>
              </w:rPr>
            </w:pPr>
            <w:r w:rsidRPr="00194956">
              <w:rPr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E56F48" w:rsidRPr="00194956" w:rsidRDefault="00E56F48" w:rsidP="00E56F48">
      <w:pPr>
        <w:tabs>
          <w:tab w:val="left" w:pos="2040"/>
        </w:tabs>
        <w:jc w:val="center"/>
        <w:rPr>
          <w:color w:val="000000"/>
          <w:sz w:val="20"/>
          <w:szCs w:val="20"/>
        </w:rPr>
      </w:pPr>
      <w:r w:rsidRPr="00194956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56F48" w:rsidRPr="00A45881" w:rsidRDefault="00E56F48" w:rsidP="00E56F48">
      <w:pPr>
        <w:tabs>
          <w:tab w:val="left" w:pos="2040"/>
        </w:tabs>
        <w:rPr>
          <w:color w:val="000000"/>
          <w:sz w:val="28"/>
          <w:szCs w:val="28"/>
        </w:rPr>
      </w:pPr>
    </w:p>
    <w:tbl>
      <w:tblPr>
        <w:tblW w:w="9765" w:type="dxa"/>
        <w:jc w:val="center"/>
        <w:tblInd w:w="-149" w:type="dxa"/>
        <w:tblLook w:val="04A0"/>
      </w:tblPr>
      <w:tblGrid>
        <w:gridCol w:w="3085"/>
        <w:gridCol w:w="2693"/>
        <w:gridCol w:w="3987"/>
      </w:tblGrid>
      <w:tr w:rsidR="00E56F48" w:rsidRPr="00A45881" w:rsidTr="006F0F1D">
        <w:trPr>
          <w:jc w:val="center"/>
        </w:trPr>
        <w:tc>
          <w:tcPr>
            <w:tcW w:w="3085" w:type="dxa"/>
          </w:tcPr>
          <w:p w:rsidR="00E56F48" w:rsidRPr="00A45881" w:rsidRDefault="00E56F48" w:rsidP="006F0F1D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A45881">
              <w:rPr>
                <w:sz w:val="28"/>
                <w:szCs w:val="28"/>
              </w:rPr>
              <w:t xml:space="preserve">К А </w:t>
            </w:r>
            <w:proofErr w:type="gramStart"/>
            <w:r w:rsidRPr="00A45881">
              <w:rPr>
                <w:sz w:val="28"/>
                <w:szCs w:val="28"/>
              </w:rPr>
              <w:t>Р</w:t>
            </w:r>
            <w:proofErr w:type="gramEnd"/>
            <w:r w:rsidRPr="00A45881">
              <w:rPr>
                <w:sz w:val="28"/>
                <w:szCs w:val="28"/>
              </w:rPr>
              <w:t xml:space="preserve"> А Р</w:t>
            </w:r>
          </w:p>
        </w:tc>
        <w:tc>
          <w:tcPr>
            <w:tcW w:w="2693" w:type="dxa"/>
          </w:tcPr>
          <w:p w:rsidR="00E56F48" w:rsidRPr="00A45881" w:rsidRDefault="00E56F48" w:rsidP="00E56F4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A45881">
              <w:rPr>
                <w:sz w:val="28"/>
                <w:szCs w:val="28"/>
              </w:rPr>
              <w:t xml:space="preserve">           № 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3987" w:type="dxa"/>
          </w:tcPr>
          <w:p w:rsidR="00E56F48" w:rsidRPr="00A45881" w:rsidRDefault="00E56F48" w:rsidP="006F0F1D">
            <w:pPr>
              <w:tabs>
                <w:tab w:val="left" w:pos="2040"/>
              </w:tabs>
              <w:jc w:val="right"/>
              <w:rPr>
                <w:sz w:val="28"/>
                <w:szCs w:val="28"/>
              </w:rPr>
            </w:pPr>
            <w:proofErr w:type="gramStart"/>
            <w:r w:rsidRPr="00A45881">
              <w:rPr>
                <w:sz w:val="28"/>
                <w:szCs w:val="28"/>
              </w:rPr>
              <w:t>П</w:t>
            </w:r>
            <w:proofErr w:type="gramEnd"/>
            <w:r w:rsidRPr="00A45881">
              <w:rPr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56F48" w:rsidRPr="00A45881" w:rsidRDefault="00E56F48" w:rsidP="00E56F48">
      <w:pPr>
        <w:tabs>
          <w:tab w:val="left" w:pos="2040"/>
        </w:tabs>
        <w:rPr>
          <w:sz w:val="28"/>
          <w:szCs w:val="28"/>
        </w:rPr>
      </w:pPr>
    </w:p>
    <w:p w:rsidR="00E56F48" w:rsidRPr="00A45881" w:rsidRDefault="00E56F48" w:rsidP="00E56F48">
      <w:pPr>
        <w:tabs>
          <w:tab w:val="left" w:pos="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 июнь</w:t>
      </w:r>
      <w:r w:rsidRPr="00A45881">
        <w:rPr>
          <w:sz w:val="28"/>
          <w:szCs w:val="28"/>
        </w:rPr>
        <w:t xml:space="preserve"> 2016 ел                                                                    </w:t>
      </w:r>
      <w:r>
        <w:rPr>
          <w:sz w:val="28"/>
          <w:szCs w:val="28"/>
        </w:rPr>
        <w:t>10 июня</w:t>
      </w:r>
      <w:r w:rsidRPr="00A45881">
        <w:rPr>
          <w:sz w:val="28"/>
          <w:szCs w:val="28"/>
        </w:rPr>
        <w:t xml:space="preserve"> 2016 года</w:t>
      </w:r>
    </w:p>
    <w:p w:rsidR="00C826D8" w:rsidRDefault="00C826D8" w:rsidP="00C826D8">
      <w:pPr>
        <w:rPr>
          <w:sz w:val="28"/>
          <w:szCs w:val="28"/>
        </w:rPr>
      </w:pPr>
    </w:p>
    <w:p w:rsidR="00AC0214" w:rsidRDefault="00AC0214" w:rsidP="00AC02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6830">
        <w:rPr>
          <w:b/>
          <w:sz w:val="28"/>
          <w:szCs w:val="28"/>
        </w:rPr>
        <w:t xml:space="preserve">О правилах определения нормативных затрат на обеспечение функций </w:t>
      </w:r>
      <w:r w:rsidR="00C826D8" w:rsidRPr="00C826D8">
        <w:rPr>
          <w:b/>
          <w:sz w:val="28"/>
          <w:szCs w:val="28"/>
        </w:rPr>
        <w:t>администрации сельского поселения Угузевский сельсовет муниципального района Бирский район Республики Башкортостан</w:t>
      </w:r>
    </w:p>
    <w:p w:rsidR="00AC0214" w:rsidRPr="00DF6830" w:rsidRDefault="00AC0214" w:rsidP="00AC02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26D8" w:rsidRDefault="00AC0214" w:rsidP="00AC02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14"/>
      <w:bookmarkEnd w:id="0"/>
      <w:r w:rsidRPr="009304A7">
        <w:rPr>
          <w:sz w:val="28"/>
          <w:szCs w:val="28"/>
        </w:rPr>
        <w:t xml:space="preserve">В соответствии с </w:t>
      </w:r>
      <w:hyperlink r:id="rId7" w:history="1">
        <w:r w:rsidRPr="009304A7">
          <w:rPr>
            <w:sz w:val="28"/>
            <w:szCs w:val="28"/>
          </w:rPr>
          <w:t>пунктом 2 части 4 статьи 19</w:t>
        </w:r>
      </w:hyperlink>
      <w:r w:rsidRPr="009304A7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05.04.2013 № 44-ФЗ «</w:t>
      </w:r>
      <w:r w:rsidRPr="009304A7">
        <w:rPr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304A7">
        <w:rPr>
          <w:sz w:val="28"/>
          <w:szCs w:val="28"/>
        </w:rPr>
        <w:t xml:space="preserve"> и </w:t>
      </w:r>
      <w:hyperlink r:id="rId8" w:history="1">
        <w:r w:rsidRPr="009304A7">
          <w:rPr>
            <w:sz w:val="28"/>
            <w:szCs w:val="28"/>
          </w:rPr>
          <w:t>постановлением</w:t>
        </w:r>
      </w:hyperlink>
      <w:r w:rsidRPr="009304A7">
        <w:rPr>
          <w:sz w:val="28"/>
          <w:szCs w:val="28"/>
        </w:rPr>
        <w:t xml:space="preserve"> Правительства Российской Федерации от 13.10.2014 </w:t>
      </w:r>
      <w:r>
        <w:rPr>
          <w:sz w:val="28"/>
          <w:szCs w:val="28"/>
        </w:rPr>
        <w:t>№</w:t>
      </w:r>
      <w:r w:rsidRPr="009304A7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9304A7">
        <w:rPr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sz w:val="28"/>
          <w:szCs w:val="28"/>
        </w:rPr>
        <w:t>»</w:t>
      </w:r>
    </w:p>
    <w:p w:rsidR="00AC0214" w:rsidRDefault="00AC0214" w:rsidP="00AC02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04A7">
        <w:rPr>
          <w:sz w:val="28"/>
          <w:szCs w:val="28"/>
        </w:rPr>
        <w:t>ПОСТАНОВЛЯ</w:t>
      </w:r>
      <w:r w:rsidR="00C826D8">
        <w:rPr>
          <w:sz w:val="28"/>
          <w:szCs w:val="28"/>
        </w:rPr>
        <w:t>Ю</w:t>
      </w:r>
      <w:r w:rsidRPr="009304A7">
        <w:rPr>
          <w:sz w:val="28"/>
          <w:szCs w:val="28"/>
        </w:rPr>
        <w:t xml:space="preserve">: </w:t>
      </w:r>
    </w:p>
    <w:p w:rsidR="00AC0214" w:rsidRPr="00DF6830" w:rsidRDefault="00AC0214" w:rsidP="00A81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DF6830">
        <w:rPr>
          <w:sz w:val="28"/>
          <w:szCs w:val="28"/>
        </w:rPr>
        <w:t xml:space="preserve">равила определения нормативных затрат на обеспечение функций </w:t>
      </w:r>
      <w:r w:rsidR="00C826D8" w:rsidRPr="00C826D8">
        <w:rPr>
          <w:sz w:val="28"/>
          <w:szCs w:val="28"/>
        </w:rPr>
        <w:t xml:space="preserve">администрации сельского поселения Угузевский сельсовет муниципального района Бирский район Республики Башкортостан </w:t>
      </w:r>
      <w:r w:rsidRPr="00DF6830">
        <w:rPr>
          <w:sz w:val="28"/>
          <w:szCs w:val="28"/>
        </w:rPr>
        <w:t>(далее - правила) согласно приложению.</w:t>
      </w:r>
    </w:p>
    <w:p w:rsidR="00A81125" w:rsidRPr="00A81125" w:rsidRDefault="00A81125" w:rsidP="00A8112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81125">
        <w:rPr>
          <w:bCs/>
          <w:sz w:val="28"/>
          <w:szCs w:val="28"/>
        </w:rPr>
        <w:t xml:space="preserve">Обнародовать данное постановление на информационном стенде администрации по адресу: 452468, РБ, Бирский  район, с. Угузево,  ул. </w:t>
      </w:r>
      <w:proofErr w:type="gramStart"/>
      <w:r w:rsidRPr="00A81125">
        <w:rPr>
          <w:bCs/>
          <w:sz w:val="28"/>
          <w:szCs w:val="28"/>
        </w:rPr>
        <w:t>Коммунистическая</w:t>
      </w:r>
      <w:proofErr w:type="gramEnd"/>
      <w:r w:rsidRPr="00A81125">
        <w:rPr>
          <w:bCs/>
          <w:sz w:val="28"/>
          <w:szCs w:val="28"/>
        </w:rPr>
        <w:t>, д.18Б</w:t>
      </w:r>
      <w:r w:rsidR="00697405">
        <w:rPr>
          <w:bCs/>
          <w:sz w:val="28"/>
          <w:szCs w:val="28"/>
        </w:rPr>
        <w:t xml:space="preserve"> и </w:t>
      </w:r>
      <w:r w:rsidR="00697405" w:rsidRPr="00626709">
        <w:rPr>
          <w:sz w:val="28"/>
          <w:szCs w:val="28"/>
        </w:rPr>
        <w:t>на официальном сайте администрации сельского поселения Угузевский сельсовет муниципального района Бирский район Республики Башкортостан</w:t>
      </w:r>
      <w:r w:rsidR="00697405">
        <w:rPr>
          <w:sz w:val="28"/>
          <w:szCs w:val="28"/>
        </w:rPr>
        <w:t xml:space="preserve"> в сети «Интернет».</w:t>
      </w:r>
    </w:p>
    <w:p w:rsidR="00AC0214" w:rsidRPr="00DF6830" w:rsidRDefault="00AC0214" w:rsidP="00A81125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F6830">
        <w:rPr>
          <w:sz w:val="28"/>
          <w:szCs w:val="28"/>
        </w:rPr>
        <w:t xml:space="preserve">. </w:t>
      </w:r>
      <w:proofErr w:type="gramStart"/>
      <w:r w:rsidRPr="00DF6830">
        <w:rPr>
          <w:sz w:val="28"/>
          <w:szCs w:val="28"/>
        </w:rPr>
        <w:t>Контроль за</w:t>
      </w:r>
      <w:proofErr w:type="gramEnd"/>
      <w:r w:rsidRPr="00DF6830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DF6830">
        <w:rPr>
          <w:sz w:val="28"/>
          <w:szCs w:val="28"/>
        </w:rPr>
        <w:t xml:space="preserve">полнением настоящего постановления </w:t>
      </w:r>
      <w:r w:rsidRPr="00DF6830">
        <w:rPr>
          <w:color w:val="000000"/>
          <w:sz w:val="28"/>
          <w:szCs w:val="28"/>
        </w:rPr>
        <w:t>оставляю за собой.</w:t>
      </w:r>
    </w:p>
    <w:p w:rsidR="00AC0214" w:rsidRPr="00DF6830" w:rsidRDefault="00AC0214" w:rsidP="00AC02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826D8" w:rsidRPr="00C826D8" w:rsidRDefault="00C826D8" w:rsidP="00C826D8">
      <w:pPr>
        <w:jc w:val="both"/>
        <w:rPr>
          <w:sz w:val="28"/>
          <w:szCs w:val="28"/>
          <w:lang w:eastAsia="en-US"/>
        </w:rPr>
      </w:pPr>
      <w:r w:rsidRPr="00C826D8">
        <w:rPr>
          <w:sz w:val="28"/>
          <w:szCs w:val="28"/>
          <w:lang w:eastAsia="en-US"/>
        </w:rPr>
        <w:t>Глава сельского поселения</w:t>
      </w:r>
    </w:p>
    <w:p w:rsidR="00C826D8" w:rsidRPr="00C826D8" w:rsidRDefault="00C826D8" w:rsidP="00C826D8">
      <w:pPr>
        <w:jc w:val="both"/>
        <w:rPr>
          <w:sz w:val="28"/>
          <w:szCs w:val="28"/>
          <w:lang w:eastAsia="en-US"/>
        </w:rPr>
      </w:pPr>
      <w:r w:rsidRPr="00C826D8">
        <w:rPr>
          <w:sz w:val="28"/>
          <w:szCs w:val="28"/>
          <w:lang w:eastAsia="en-US"/>
        </w:rPr>
        <w:t>Угузевский сельсовет:                                                             Р.Н.Рахматуллин</w:t>
      </w:r>
    </w:p>
    <w:p w:rsidR="00C826D8" w:rsidRPr="00C826D8" w:rsidRDefault="00AC0214" w:rsidP="00C826D8">
      <w:pPr>
        <w:rPr>
          <w:sz w:val="28"/>
          <w:szCs w:val="28"/>
          <w:lang w:eastAsia="en-US"/>
        </w:rPr>
      </w:pPr>
      <w:r>
        <w:br w:type="page"/>
      </w:r>
      <w:bookmarkStart w:id="1" w:name="Par35"/>
      <w:bookmarkEnd w:id="1"/>
    </w:p>
    <w:tbl>
      <w:tblPr>
        <w:tblW w:w="5353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C826D8" w:rsidRPr="00C826D8" w:rsidTr="007E50F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826D8" w:rsidRPr="00C826D8" w:rsidRDefault="00C826D8" w:rsidP="00C826D8">
            <w:pPr>
              <w:rPr>
                <w:lang w:eastAsia="en-US"/>
              </w:rPr>
            </w:pPr>
            <w:r w:rsidRPr="00C826D8">
              <w:rPr>
                <w:lang w:eastAsia="en-US"/>
              </w:rPr>
              <w:lastRenderedPageBreak/>
              <w:t xml:space="preserve">Приложение </w:t>
            </w:r>
          </w:p>
          <w:p w:rsidR="00C826D8" w:rsidRPr="00C826D8" w:rsidRDefault="00C826D8" w:rsidP="00C826D8">
            <w:pPr>
              <w:rPr>
                <w:lang w:eastAsia="en-US"/>
              </w:rPr>
            </w:pPr>
            <w:r w:rsidRPr="00C826D8">
              <w:rPr>
                <w:lang w:eastAsia="en-US"/>
              </w:rPr>
              <w:t xml:space="preserve">к постановлению главы сельского поселения Угузевский сельсовет муниципального района Бирский район Республики Башкортостан </w:t>
            </w:r>
          </w:p>
          <w:p w:rsidR="00C826D8" w:rsidRPr="00C826D8" w:rsidRDefault="00C826D8" w:rsidP="00E56F48">
            <w:pPr>
              <w:rPr>
                <w:lang w:eastAsia="en-US"/>
              </w:rPr>
            </w:pPr>
            <w:r w:rsidRPr="00C826D8">
              <w:rPr>
                <w:lang w:eastAsia="en-US"/>
              </w:rPr>
              <w:t xml:space="preserve">от </w:t>
            </w:r>
            <w:r w:rsidR="000F1DA6">
              <w:rPr>
                <w:lang w:eastAsia="en-US"/>
              </w:rPr>
              <w:t xml:space="preserve"> </w:t>
            </w:r>
            <w:r w:rsidR="00E56F48">
              <w:rPr>
                <w:lang w:eastAsia="en-US"/>
              </w:rPr>
              <w:t>10</w:t>
            </w:r>
            <w:r w:rsidR="000F1DA6">
              <w:rPr>
                <w:lang w:eastAsia="en-US"/>
              </w:rPr>
              <w:t xml:space="preserve"> </w:t>
            </w:r>
            <w:r w:rsidR="00E56F48">
              <w:rPr>
                <w:lang w:eastAsia="en-US"/>
              </w:rPr>
              <w:t>июня</w:t>
            </w:r>
            <w:r w:rsidRPr="00C826D8">
              <w:rPr>
                <w:lang w:eastAsia="en-US"/>
              </w:rPr>
              <w:t xml:space="preserve"> 2016 года № </w:t>
            </w:r>
            <w:r w:rsidR="00E56F48">
              <w:rPr>
                <w:lang w:eastAsia="en-US"/>
              </w:rPr>
              <w:t>47</w:t>
            </w:r>
          </w:p>
        </w:tc>
      </w:tr>
    </w:tbl>
    <w:p w:rsidR="00AC0214" w:rsidRPr="00C33C02" w:rsidRDefault="00AC0214" w:rsidP="00C826D8">
      <w:pPr>
        <w:widowControl w:val="0"/>
        <w:autoSpaceDE w:val="0"/>
        <w:autoSpaceDN w:val="0"/>
        <w:adjustRightInd w:val="0"/>
        <w:ind w:left="5103"/>
        <w:rPr>
          <w:b/>
          <w:bCs/>
        </w:rPr>
      </w:pPr>
    </w:p>
    <w:p w:rsidR="00AC0214" w:rsidRPr="00697405" w:rsidRDefault="00AC0214" w:rsidP="00AC021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97405">
        <w:rPr>
          <w:b/>
          <w:sz w:val="28"/>
          <w:szCs w:val="28"/>
        </w:rPr>
        <w:t>Правила</w:t>
      </w:r>
    </w:p>
    <w:p w:rsidR="00C826D8" w:rsidRPr="00697405" w:rsidRDefault="00AC0214" w:rsidP="00AC02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405">
        <w:rPr>
          <w:b/>
          <w:sz w:val="28"/>
          <w:szCs w:val="28"/>
        </w:rPr>
        <w:t xml:space="preserve">определения нормативных затрат на обеспечение функций </w:t>
      </w:r>
      <w:r w:rsidR="00C826D8" w:rsidRPr="00697405">
        <w:rPr>
          <w:b/>
          <w:sz w:val="28"/>
          <w:szCs w:val="28"/>
        </w:rPr>
        <w:t xml:space="preserve">администрации </w:t>
      </w:r>
    </w:p>
    <w:p w:rsidR="00C826D8" w:rsidRPr="00697405" w:rsidRDefault="00C826D8" w:rsidP="00AC02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405">
        <w:rPr>
          <w:b/>
          <w:sz w:val="28"/>
          <w:szCs w:val="28"/>
        </w:rPr>
        <w:t>сельского поселения Угузевский сельсовет муниципального района</w:t>
      </w:r>
    </w:p>
    <w:p w:rsidR="00AC0214" w:rsidRPr="00697405" w:rsidRDefault="00C826D8" w:rsidP="00AC02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405">
        <w:rPr>
          <w:b/>
          <w:sz w:val="28"/>
          <w:szCs w:val="28"/>
        </w:rPr>
        <w:t>Бирский район Республики Башкортостан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 xml:space="preserve">1. Настоящий документ устанавливает правила определения нормативных затрат на обеспечение функций </w:t>
      </w:r>
      <w:r w:rsidR="00C826D8" w:rsidRPr="00697405">
        <w:rPr>
          <w:sz w:val="28"/>
          <w:szCs w:val="28"/>
        </w:rPr>
        <w:t>администрации сельского поселения Угузевский сельсовет муниципального района Бирский район Республики Башкортостан</w:t>
      </w:r>
      <w:r w:rsidRPr="00697405">
        <w:rPr>
          <w:sz w:val="28"/>
          <w:szCs w:val="28"/>
        </w:rPr>
        <w:t xml:space="preserve">, в части закупок товаров, работ, услуг (далее – нормативные затраты). 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C826D8" w:rsidRPr="00697405">
        <w:rPr>
          <w:sz w:val="28"/>
          <w:szCs w:val="28"/>
        </w:rPr>
        <w:t>администрации сельского поселения Угузевский сельсовет муниципального района Бирский район Республики Башкортостан</w:t>
      </w:r>
      <w:r w:rsidR="007E50F6" w:rsidRPr="00697405">
        <w:rPr>
          <w:sz w:val="28"/>
          <w:szCs w:val="28"/>
        </w:rPr>
        <w:t xml:space="preserve"> (далее – администрации сельского поселения)</w:t>
      </w:r>
      <w:r w:rsidRPr="00697405">
        <w:rPr>
          <w:sz w:val="28"/>
          <w:szCs w:val="28"/>
        </w:rPr>
        <w:t>.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3. Нормативные затраты, расчет которых не установлен</w:t>
      </w:r>
      <w:bookmarkStart w:id="2" w:name="_GoBack"/>
      <w:bookmarkEnd w:id="2"/>
      <w:r w:rsidR="007E50F6" w:rsidRPr="00697405">
        <w:rPr>
          <w:sz w:val="28"/>
          <w:szCs w:val="28"/>
        </w:rPr>
        <w:t xml:space="preserve"> </w:t>
      </w:r>
      <w:hyperlink w:anchor="Par85" w:history="1">
        <w:r w:rsidRPr="00697405">
          <w:rPr>
            <w:sz w:val="28"/>
            <w:szCs w:val="28"/>
          </w:rPr>
          <w:t>Правилами</w:t>
        </w:r>
      </w:hyperlink>
      <w:r w:rsidR="007E50F6" w:rsidRPr="00697405">
        <w:rPr>
          <w:sz w:val="28"/>
          <w:szCs w:val="28"/>
        </w:rPr>
        <w:t xml:space="preserve"> </w:t>
      </w:r>
      <w:r w:rsidRPr="00697405">
        <w:rPr>
          <w:sz w:val="28"/>
          <w:szCs w:val="28"/>
        </w:rPr>
        <w:t xml:space="preserve">расчёта  нормативных затрат на обеспечение функций </w:t>
      </w:r>
      <w:r w:rsidR="007E50F6" w:rsidRPr="00697405">
        <w:rPr>
          <w:sz w:val="28"/>
          <w:szCs w:val="28"/>
        </w:rPr>
        <w:t>администрации сельского поселения</w:t>
      </w:r>
      <w:r w:rsidRPr="00697405">
        <w:rPr>
          <w:sz w:val="28"/>
          <w:szCs w:val="28"/>
        </w:rPr>
        <w:t xml:space="preserve">, согласно приложению (далее - Правила) определяются правилами, устанавливаемыми </w:t>
      </w:r>
      <w:r w:rsidR="007E50F6" w:rsidRPr="00697405">
        <w:rPr>
          <w:sz w:val="28"/>
          <w:szCs w:val="28"/>
        </w:rPr>
        <w:t>администрацией сельского поселения</w:t>
      </w:r>
      <w:r w:rsidRPr="00697405">
        <w:rPr>
          <w:sz w:val="28"/>
          <w:szCs w:val="28"/>
        </w:rPr>
        <w:t xml:space="preserve">.  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7E50F6" w:rsidRPr="00697405">
        <w:rPr>
          <w:sz w:val="28"/>
          <w:szCs w:val="28"/>
        </w:rPr>
        <w:t xml:space="preserve">администрация сельского поселения </w:t>
      </w:r>
      <w:r w:rsidRPr="00697405">
        <w:rPr>
          <w:sz w:val="28"/>
          <w:szCs w:val="28"/>
        </w:rPr>
        <w:t xml:space="preserve">учитывает его периодичность, предусмотренную </w:t>
      </w:r>
      <w:r w:rsidR="00A81125" w:rsidRPr="00697405">
        <w:rPr>
          <w:sz w:val="28"/>
          <w:szCs w:val="28"/>
        </w:rPr>
        <w:t>2.6.2.2</w:t>
      </w:r>
      <w:r w:rsidRPr="00697405">
        <w:rPr>
          <w:sz w:val="28"/>
          <w:szCs w:val="28"/>
        </w:rPr>
        <w:t xml:space="preserve"> приложения настоящих</w:t>
      </w:r>
      <w:r w:rsidR="00A81125" w:rsidRPr="00697405">
        <w:rPr>
          <w:sz w:val="28"/>
          <w:szCs w:val="28"/>
        </w:rPr>
        <w:t xml:space="preserve"> </w:t>
      </w:r>
      <w:r w:rsidRPr="00697405">
        <w:rPr>
          <w:sz w:val="28"/>
          <w:szCs w:val="28"/>
        </w:rPr>
        <w:t>Правил.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7E50F6" w:rsidRPr="00697405">
        <w:rPr>
          <w:sz w:val="28"/>
          <w:szCs w:val="28"/>
        </w:rPr>
        <w:t xml:space="preserve">администрации сельского поселения </w:t>
      </w:r>
      <w:r w:rsidRPr="00697405">
        <w:rPr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бюджета</w:t>
      </w:r>
      <w:r w:rsidR="007E50F6" w:rsidRPr="00697405">
        <w:rPr>
          <w:sz w:val="28"/>
          <w:szCs w:val="28"/>
        </w:rPr>
        <w:t xml:space="preserve"> сельского поселения Угузевский сельсовет муниципального района Бирский район Республики Башкортостан</w:t>
      </w:r>
      <w:r w:rsidRPr="00697405">
        <w:rPr>
          <w:sz w:val="28"/>
          <w:szCs w:val="28"/>
        </w:rPr>
        <w:t xml:space="preserve">.  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 xml:space="preserve">При определении нормативных затрат </w:t>
      </w:r>
      <w:r w:rsidR="007E50F6" w:rsidRPr="00697405">
        <w:rPr>
          <w:sz w:val="28"/>
          <w:szCs w:val="28"/>
        </w:rPr>
        <w:t xml:space="preserve">администрация сельского поселения </w:t>
      </w:r>
      <w:r w:rsidRPr="00697405">
        <w:rPr>
          <w:sz w:val="28"/>
          <w:szCs w:val="28"/>
        </w:rPr>
        <w:t xml:space="preserve">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</w:t>
      </w:r>
      <w:hyperlink w:anchor="Par46" w:history="1">
        <w:r w:rsidRPr="00697405">
          <w:rPr>
            <w:sz w:val="28"/>
            <w:szCs w:val="28"/>
          </w:rPr>
          <w:t>абзаца третьего</w:t>
        </w:r>
      </w:hyperlink>
      <w:r w:rsidRPr="00697405">
        <w:rPr>
          <w:sz w:val="28"/>
          <w:szCs w:val="28"/>
        </w:rPr>
        <w:t xml:space="preserve"> настоящего пункта.</w:t>
      </w:r>
    </w:p>
    <w:p w:rsidR="00AC0214" w:rsidRPr="00697405" w:rsidRDefault="00A81125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0"/>
      <w:bookmarkEnd w:id="3"/>
      <w:r w:rsidRPr="00697405">
        <w:rPr>
          <w:sz w:val="28"/>
          <w:szCs w:val="28"/>
        </w:rPr>
        <w:t>4</w:t>
      </w:r>
      <w:r w:rsidR="00AC0214" w:rsidRPr="00697405">
        <w:rPr>
          <w:sz w:val="28"/>
          <w:szCs w:val="28"/>
        </w:rPr>
        <w:t xml:space="preserve">. </w:t>
      </w:r>
      <w:r w:rsidR="00D613C2" w:rsidRPr="00697405">
        <w:rPr>
          <w:sz w:val="28"/>
          <w:szCs w:val="28"/>
        </w:rPr>
        <w:t xml:space="preserve">Администрация сельского поселения </w:t>
      </w:r>
      <w:r w:rsidR="00AC0214" w:rsidRPr="00697405">
        <w:rPr>
          <w:sz w:val="28"/>
          <w:szCs w:val="28"/>
        </w:rPr>
        <w:t xml:space="preserve">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</w:t>
      </w:r>
      <w:r w:rsidRPr="00697405">
        <w:rPr>
          <w:sz w:val="28"/>
          <w:szCs w:val="28"/>
        </w:rPr>
        <w:t>администрации сельского поселения</w:t>
      </w:r>
      <w:r w:rsidR="00AC0214" w:rsidRPr="00697405">
        <w:rPr>
          <w:sz w:val="28"/>
          <w:szCs w:val="28"/>
        </w:rPr>
        <w:t xml:space="preserve">, должностных обязанностей </w:t>
      </w:r>
      <w:r w:rsidRPr="00697405">
        <w:rPr>
          <w:sz w:val="28"/>
          <w:szCs w:val="28"/>
        </w:rPr>
        <w:t>ее</w:t>
      </w:r>
      <w:r w:rsidR="00AC0214" w:rsidRPr="00697405">
        <w:rPr>
          <w:sz w:val="28"/>
          <w:szCs w:val="28"/>
        </w:rPr>
        <w:t xml:space="preserve"> работников) нормативы: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history="1">
        <w:r w:rsidRPr="00697405">
          <w:rPr>
            <w:sz w:val="28"/>
            <w:szCs w:val="28"/>
          </w:rPr>
          <w:t>приложением № 1</w:t>
        </w:r>
      </w:hyperlink>
      <w:r w:rsidRPr="00697405">
        <w:rPr>
          <w:sz w:val="28"/>
          <w:szCs w:val="28"/>
        </w:rPr>
        <w:t xml:space="preserve"> к Правилам расчета;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в) количества SIM-карт;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97405">
        <w:rPr>
          <w:sz w:val="28"/>
          <w:szCs w:val="28"/>
        </w:rPr>
        <w:t>д</w:t>
      </w:r>
      <w:proofErr w:type="spellEnd"/>
      <w:r w:rsidRPr="00697405">
        <w:rPr>
          <w:sz w:val="28"/>
          <w:szCs w:val="28"/>
        </w:rPr>
        <w:t xml:space="preserve">) количества и цены средств подвижной связи с учетом нормативов, </w:t>
      </w:r>
      <w:r w:rsidRPr="00697405">
        <w:rPr>
          <w:sz w:val="28"/>
          <w:szCs w:val="28"/>
        </w:rPr>
        <w:lastRenderedPageBreak/>
        <w:t xml:space="preserve">предусмотренных </w:t>
      </w:r>
      <w:hyperlink w:anchor="Par959" w:history="1">
        <w:r w:rsidRPr="00697405">
          <w:rPr>
            <w:sz w:val="28"/>
            <w:szCs w:val="28"/>
          </w:rPr>
          <w:t>приложением № 1</w:t>
        </w:r>
      </w:hyperlink>
      <w:r w:rsidRPr="00697405">
        <w:rPr>
          <w:sz w:val="28"/>
          <w:szCs w:val="28"/>
        </w:rPr>
        <w:t>к Правилам расчёта;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е) количества и цены планшетных компьютеров;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ж) количества и цены носителей информации;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97405">
        <w:rPr>
          <w:sz w:val="28"/>
          <w:szCs w:val="28"/>
        </w:rPr>
        <w:t>з</w:t>
      </w:r>
      <w:proofErr w:type="spellEnd"/>
      <w:r w:rsidRPr="00697405">
        <w:rPr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697405">
          <w:rPr>
            <w:sz w:val="28"/>
            <w:szCs w:val="28"/>
          </w:rPr>
          <w:t>приложением № 2</w:t>
        </w:r>
      </w:hyperlink>
      <w:r w:rsidRPr="00697405">
        <w:rPr>
          <w:sz w:val="28"/>
          <w:szCs w:val="28"/>
        </w:rPr>
        <w:t xml:space="preserve"> к Правилам расчета;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л) количества и цены мебели;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м) количества и цены канцелярских принадлежностей;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97405">
        <w:rPr>
          <w:sz w:val="28"/>
          <w:szCs w:val="28"/>
        </w:rPr>
        <w:t>н</w:t>
      </w:r>
      <w:proofErr w:type="spellEnd"/>
      <w:r w:rsidRPr="00697405">
        <w:rPr>
          <w:sz w:val="28"/>
          <w:szCs w:val="28"/>
        </w:rPr>
        <w:t>) количества и цены хозяйственных товаров и принадлежностей;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AC0214" w:rsidRPr="00697405" w:rsidRDefault="00AC0214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97405">
        <w:rPr>
          <w:sz w:val="28"/>
          <w:szCs w:val="28"/>
        </w:rPr>
        <w:t>п</w:t>
      </w:r>
      <w:proofErr w:type="spellEnd"/>
      <w:r w:rsidRPr="00697405">
        <w:rPr>
          <w:sz w:val="28"/>
          <w:szCs w:val="28"/>
        </w:rPr>
        <w:t>) иных товаров и услуг.</w:t>
      </w:r>
    </w:p>
    <w:p w:rsidR="00AC0214" w:rsidRPr="00697405" w:rsidRDefault="00A81125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5.</w:t>
      </w:r>
      <w:r w:rsidR="00AC0214" w:rsidRPr="00697405">
        <w:rPr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613C2" w:rsidRPr="00697405">
        <w:rPr>
          <w:sz w:val="28"/>
          <w:szCs w:val="28"/>
        </w:rPr>
        <w:t>администрации сельского поселения</w:t>
      </w:r>
      <w:r w:rsidR="00AC0214" w:rsidRPr="00697405">
        <w:rPr>
          <w:sz w:val="28"/>
          <w:szCs w:val="28"/>
        </w:rPr>
        <w:t>.</w:t>
      </w:r>
    </w:p>
    <w:p w:rsidR="00AC0214" w:rsidRPr="00697405" w:rsidRDefault="00A81125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6</w:t>
      </w:r>
      <w:r w:rsidR="00AC0214" w:rsidRPr="00697405">
        <w:rPr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C0214" w:rsidRPr="00697405" w:rsidRDefault="00D613C2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 xml:space="preserve">Администрацией сельского поселения </w:t>
      </w:r>
      <w:r w:rsidR="00AC0214" w:rsidRPr="00697405">
        <w:rPr>
          <w:sz w:val="28"/>
          <w:szCs w:val="28"/>
        </w:rPr>
        <w:t>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C0214" w:rsidRPr="00697405" w:rsidRDefault="00A81125" w:rsidP="00AC02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405">
        <w:rPr>
          <w:sz w:val="28"/>
          <w:szCs w:val="28"/>
        </w:rPr>
        <w:t>7</w:t>
      </w:r>
      <w:r w:rsidR="00AC0214" w:rsidRPr="00697405">
        <w:rPr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AC0214" w:rsidRPr="00C33C02" w:rsidRDefault="00AC0214" w:rsidP="00AC0214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75"/>
      <w:bookmarkEnd w:id="4"/>
    </w:p>
    <w:p w:rsidR="00AC0214" w:rsidRPr="00C33C02" w:rsidRDefault="00AC0214" w:rsidP="00AC0214">
      <w:pPr>
        <w:ind w:left="5103"/>
      </w:pPr>
      <w:r>
        <w:br w:type="page"/>
      </w:r>
      <w:r w:rsidRPr="00C33C02">
        <w:lastRenderedPageBreak/>
        <w:t>Приложение</w:t>
      </w:r>
    </w:p>
    <w:p w:rsidR="00AC0214" w:rsidRPr="00C33C02" w:rsidRDefault="00AC0214" w:rsidP="00AC0214">
      <w:pPr>
        <w:widowControl w:val="0"/>
        <w:autoSpaceDE w:val="0"/>
        <w:autoSpaceDN w:val="0"/>
        <w:adjustRightInd w:val="0"/>
        <w:ind w:left="5103"/>
      </w:pPr>
      <w:r w:rsidRPr="00C33C02">
        <w:t>к правилам определения</w:t>
      </w:r>
    </w:p>
    <w:p w:rsidR="00AC0214" w:rsidRPr="00C33C02" w:rsidRDefault="00AC0214" w:rsidP="00AC0214">
      <w:pPr>
        <w:widowControl w:val="0"/>
        <w:autoSpaceDE w:val="0"/>
        <w:autoSpaceDN w:val="0"/>
        <w:adjustRightInd w:val="0"/>
        <w:ind w:left="5103"/>
      </w:pPr>
      <w:r w:rsidRPr="00C33C02">
        <w:t>нормативных затрат на обеспечение</w:t>
      </w:r>
    </w:p>
    <w:p w:rsidR="00AC0214" w:rsidRDefault="00AC0214" w:rsidP="005E27D1">
      <w:pPr>
        <w:widowControl w:val="0"/>
        <w:autoSpaceDE w:val="0"/>
        <w:autoSpaceDN w:val="0"/>
        <w:adjustRightInd w:val="0"/>
        <w:ind w:left="5103"/>
      </w:pPr>
      <w:r w:rsidRPr="00C33C02">
        <w:t xml:space="preserve">функций </w:t>
      </w:r>
      <w:r w:rsidR="005E27D1" w:rsidRPr="00C826D8">
        <w:t>администрации сельского поселения Угузевский сельсовет муниципального района Бирский район Республики Башкортостан</w:t>
      </w:r>
    </w:p>
    <w:p w:rsidR="005E27D1" w:rsidRDefault="005E27D1" w:rsidP="005E27D1">
      <w:pPr>
        <w:widowControl w:val="0"/>
        <w:autoSpaceDE w:val="0"/>
        <w:autoSpaceDN w:val="0"/>
        <w:adjustRightInd w:val="0"/>
        <w:ind w:left="5103"/>
      </w:pPr>
    </w:p>
    <w:p w:rsidR="005E27D1" w:rsidRPr="00C33C02" w:rsidRDefault="005E27D1" w:rsidP="005E27D1">
      <w:pPr>
        <w:widowControl w:val="0"/>
        <w:autoSpaceDE w:val="0"/>
        <w:autoSpaceDN w:val="0"/>
        <w:adjustRightInd w:val="0"/>
        <w:ind w:left="5103"/>
      </w:pPr>
    </w:p>
    <w:p w:rsidR="005E27D1" w:rsidRPr="005E27D1" w:rsidRDefault="005E27D1" w:rsidP="00AC021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85"/>
      <w:bookmarkEnd w:id="5"/>
      <w:r w:rsidRPr="005E27D1">
        <w:rPr>
          <w:b/>
        </w:rPr>
        <w:t>ПРАВИЛА</w:t>
      </w:r>
    </w:p>
    <w:p w:rsidR="005E27D1" w:rsidRPr="005E27D1" w:rsidRDefault="005E27D1" w:rsidP="00AC02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27D1">
        <w:rPr>
          <w:b/>
        </w:rPr>
        <w:t xml:space="preserve">определения нормативных затрат на обеспечение функций </w:t>
      </w:r>
    </w:p>
    <w:p w:rsidR="005E27D1" w:rsidRPr="005E27D1" w:rsidRDefault="005E27D1" w:rsidP="00AC02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27D1">
        <w:rPr>
          <w:b/>
        </w:rPr>
        <w:t>администрации сельского поселения Угузевский сельсовет муниципального района</w:t>
      </w:r>
    </w:p>
    <w:p w:rsidR="00AC0214" w:rsidRPr="005E27D1" w:rsidRDefault="005E27D1" w:rsidP="00AC02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27D1">
        <w:rPr>
          <w:b/>
        </w:rPr>
        <w:t xml:space="preserve"> Бирский район Республики Башкортостан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1.Затраты на информационно-коммуникационные технологии.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1.1.Затраты на услуги связи.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1.1.1.Затраты на абонентскую плату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38150"/>
            <wp:effectExtent l="0" t="0" r="0" b="0"/>
            <wp:docPr id="8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абонентский номер для передачи голосовой информации)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8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1.1.2.Затраты на повременную оплату местных, междугородних телефонных соединений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88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6324600" cy="438150"/>
            <wp:effectExtent l="0" t="0" r="0" b="0"/>
            <wp:docPr id="8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8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88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0" b="0"/>
            <wp:docPr id="87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87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7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7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23850" cy="247650"/>
            <wp:effectExtent l="19050" t="0" r="0" b="0"/>
            <wp:docPr id="87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7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7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8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1.1.3. Затраты на оплату услуг подвижной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86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438150"/>
            <wp:effectExtent l="0" t="0" r="0" b="0"/>
            <wp:docPr id="86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86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нормативами, устанавливаемыми Администрацией    сельского поселения; 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6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должности, но не более размера, устанавливаемого Администрацией    сельского поселения; 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6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1.1.4.Затраты на передачу данных с использованием информационно-телекоммуникационной сети «Интернет» (далее сеть «Интернет»)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 для планшетных компьютеров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86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38150"/>
            <wp:effectExtent l="0" t="0" r="0" b="0"/>
            <wp:docPr id="86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6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SIM-карт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устанавливаемыми Администрацией    сельского поселения; 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6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цена в расчете на 1 SIM-карту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6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1.1.5.Затраты на сеть «Интернет»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85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38150"/>
            <wp:effectExtent l="0" t="0" r="0" b="0"/>
            <wp:docPr id="85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85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19075" cy="228600"/>
            <wp:effectExtent l="19050" t="0" r="9525" b="0"/>
            <wp:docPr id="85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"Интернет"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5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"Интернет"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1.1.6.Затраты на электросвязь, относящуюся к связи специального назначения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85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00200" cy="247650"/>
            <wp:effectExtent l="0" t="0" r="0" b="0"/>
            <wp:docPr id="85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5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0" b="0"/>
            <wp:docPr id="85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>
        <w:rPr>
          <w:sz w:val="28"/>
          <w:szCs w:val="28"/>
        </w:rPr>
        <w:t>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85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84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38150"/>
            <wp:effectExtent l="0" t="0" r="0" b="0"/>
            <wp:docPr id="84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8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за цифровой поток;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1.1.8.Затраты на оплату иных услуг связи в сфере информационно-коммуникационных технологий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84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19150" cy="438150"/>
            <wp:effectExtent l="0" t="0" r="0" b="0"/>
            <wp:docPr id="84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4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1.2.Затраты на содержание имущества.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ремонт, указанный в </w:t>
      </w:r>
      <w:hyperlink r:id="rId56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пунктах 1.2.1</w:t>
        </w:r>
      </w:hyperlink>
      <w:r>
        <w:rPr>
          <w:sz w:val="28"/>
          <w:szCs w:val="28"/>
        </w:rPr>
        <w:t>.-</w:t>
      </w:r>
      <w:hyperlink r:id="rId57" w:history="1">
        <w:r>
          <w:rPr>
            <w:rStyle w:val="ad"/>
            <w:rFonts w:eastAsiaTheme="majorEastAsia"/>
            <w:color w:val="000000"/>
            <w:sz w:val="28"/>
            <w:szCs w:val="28"/>
          </w:rPr>
          <w:t>1.2.6</w:t>
        </w:r>
      </w:hyperlink>
      <w:r>
        <w:rPr>
          <w:sz w:val="28"/>
          <w:szCs w:val="28"/>
        </w:rPr>
        <w:t xml:space="preserve">. настоящих Правил,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регламентно-профилактическому</w:t>
      </w:r>
      <w:proofErr w:type="spellEnd"/>
      <w:r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0" b="0"/>
            <wp:docPr id="84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84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83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рабочих станций, но не </w:t>
      </w:r>
      <w:proofErr w:type="gramStart"/>
      <w:r>
        <w:rPr>
          <w:sz w:val="28"/>
          <w:szCs w:val="28"/>
        </w:rPr>
        <w:t>более предельного</w:t>
      </w:r>
      <w:proofErr w:type="gramEnd"/>
      <w:r>
        <w:rPr>
          <w:sz w:val="28"/>
          <w:szCs w:val="28"/>
        </w:rPr>
        <w:t xml:space="preserve"> количества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рабочих станций;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83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в расчете на 1 </w:t>
      </w:r>
      <w:proofErr w:type="spellStart"/>
      <w:r>
        <w:rPr>
          <w:sz w:val="28"/>
          <w:szCs w:val="28"/>
        </w:rPr>
        <w:t>i-ю</w:t>
      </w:r>
      <w:proofErr w:type="spellEnd"/>
      <w:r>
        <w:rPr>
          <w:sz w:val="28"/>
          <w:szCs w:val="28"/>
        </w:rPr>
        <w:t xml:space="preserve"> рабочую станцию в год.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рабочих станций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83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с округлением до целого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90650" cy="247650"/>
            <wp:effectExtent l="19050" t="0" r="0" b="0"/>
            <wp:docPr id="83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83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5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66" w:history="1">
        <w:r>
          <w:rPr>
            <w:rStyle w:val="ad"/>
            <w:rFonts w:eastAsiaTheme="majorEastAsia"/>
            <w:color w:val="000000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>
        <w:rPr>
          <w:sz w:val="28"/>
          <w:szCs w:val="28"/>
        </w:rPr>
        <w:t xml:space="preserve"> муниципальных органов» (далее общие требования к определению нормативных затрат).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3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83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3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3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единицы i-го оборудования в год.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83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82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82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2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1.2.4.Затраты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локальных вычислительных сетей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82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82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82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2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бесперебойного питания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2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по </w:t>
      </w:r>
      <w:proofErr w:type="spellStart"/>
      <w:proofErr w:type="gramStart"/>
      <w:r>
        <w:rPr>
          <w:sz w:val="28"/>
          <w:szCs w:val="28"/>
        </w:rPr>
        <w:t>фор-муле</w:t>
      </w:r>
      <w:proofErr w:type="spellEnd"/>
      <w:proofErr w:type="gramEnd"/>
      <w:r>
        <w:rPr>
          <w:sz w:val="28"/>
          <w:szCs w:val="28"/>
        </w:rPr>
        <w:t>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82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2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1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модуля бесперебойного питания i-го вида в год.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1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28750" cy="438150"/>
            <wp:effectExtent l="0" t="0" r="0" b="0"/>
            <wp:docPr id="81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81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нормативами, устанавливаемыми Администрацией   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81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1.3.Затраты на приобретение прочих работ, услуг (не относящиеся к затратам на услуги связи, затратам на содержание имущества).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81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0" cy="228600"/>
            <wp:effectExtent l="0" t="0" r="0" b="0"/>
            <wp:docPr id="81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1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1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1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62025" cy="438150"/>
            <wp:effectExtent l="0" t="0" r="0" b="0"/>
            <wp:docPr id="80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0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0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581150" cy="438150"/>
            <wp:effectExtent l="0" t="0" r="0" b="0"/>
            <wp:docPr id="80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80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80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Затраты на оплату услуг, связанных с обеспечением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0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80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80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80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Затраты на проведение аттестационных, проверочных и контрольных мероприятий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79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66950" cy="438150"/>
            <wp:effectExtent l="0" t="0" r="0" b="0"/>
            <wp:docPr id="79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9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объектов (помещений);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79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единицы i-го объекта (помещения);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79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9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76350" cy="438150"/>
            <wp:effectExtent l="0" t="0" r="0" b="0"/>
            <wp:docPr id="79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79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9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78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43000" cy="438150"/>
            <wp:effectExtent l="0" t="0" r="0" b="0"/>
            <wp:docPr id="788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8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78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1.4.Затраты на приобретение основных средств.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1.4.1.Затраты на приобретение рабочих станций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0" b="0"/>
            <wp:docPr id="78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28900" cy="438150"/>
            <wp:effectExtent l="0" t="0" r="0" b="0"/>
            <wp:docPr id="78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783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247650"/>
            <wp:effectExtent l="19050" t="0" r="0" b="0"/>
            <wp:docPr id="78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78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нормативами, устанавливаемыми Администрацией    сельского поселения.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09600" cy="247650"/>
            <wp:effectExtent l="19050" t="0" r="0" b="0"/>
            <wp:docPr id="78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90650" cy="247650"/>
            <wp:effectExtent l="19050" t="0" r="0" b="0"/>
            <wp:docPr id="77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77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2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123" w:history="1">
        <w:r>
          <w:rPr>
            <w:rStyle w:val="ad"/>
            <w:rFonts w:eastAsiaTheme="majorEastAsia"/>
            <w:color w:val="000000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7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14600" cy="438150"/>
            <wp:effectExtent l="0" t="0" r="0" b="0"/>
            <wp:docPr id="776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2925" cy="247650"/>
            <wp:effectExtent l="19050" t="0" r="9525" b="0"/>
            <wp:docPr id="77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нормативами, устанавливаемыми Администрацией   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774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28600"/>
            <wp:effectExtent l="19050" t="0" r="0" b="0"/>
            <wp:docPr id="77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нормативами, устанавливаемыми Администрацией    сельского поселения.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1.4.3.Затраты на приобретение средств подвижной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7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9250" cy="438150"/>
            <wp:effectExtent l="0" t="0" r="0" b="0"/>
            <wp:docPr id="77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77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нормативами, устанавливаемыми Администрацией   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76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средства подвижной связи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нормативами, устанавливаемыми Администрацией    сельского поселения.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1.4.4.Затраты на приобретение планшетных компьютеров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768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24000" cy="438150"/>
            <wp:effectExtent l="0" t="0" r="0" b="0"/>
            <wp:docPr id="767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766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нормативами, устанавливаемыми Администрацией   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6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планшетного компьютера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нормативами, устанавливаемыми Администрацией    сельского поселения.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1.4.5.Затраты на приобретение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76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43050" cy="438150"/>
            <wp:effectExtent l="0" t="0" r="0" b="0"/>
            <wp:docPr id="763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76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6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1.5.Затраты на приобретение материальных запасов.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488"/>
      <w:bookmarkEnd w:id="6"/>
      <w:r>
        <w:rPr>
          <w:sz w:val="28"/>
          <w:szCs w:val="28"/>
        </w:rPr>
        <w:t>1.5.1.Затраты на приобретение мониторов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6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28750" cy="438150"/>
            <wp:effectExtent l="0" t="0" r="0" b="0"/>
            <wp:docPr id="75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58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75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1.5.2.Затраты на приобретение системных блоков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75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38250" cy="438150"/>
            <wp:effectExtent l="0" t="0" r="0" b="0"/>
            <wp:docPr id="75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5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системных блоков;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75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1.5.3.Затраты на приобретение других запасных частей для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75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75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75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4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 для вычислительной техники.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1.5.4.Затраты на приобретение магнитных и оптических носителей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4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95400" cy="438150"/>
            <wp:effectExtent l="0" t="0" r="0" b="0"/>
            <wp:docPr id="74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74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нормативами, устанавливаемыми Администрацией   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нормативами, устанавливаемыми Администрацией    сельского поселения.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1.5.5.Затраты на приобретение деталей для содержания принтеров, </w:t>
      </w:r>
    </w:p>
    <w:p w:rsidR="00A81125" w:rsidRDefault="00A81125" w:rsidP="00A811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многофункциональных  устройств  и  копировальных аппаратов (оргтехники)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7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62025" cy="247650"/>
            <wp:effectExtent l="0" t="0" r="9525" b="0"/>
            <wp:docPr id="74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74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74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1.5.6.Затраты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74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0700" cy="438150"/>
            <wp:effectExtent l="0" t="0" r="0" b="0"/>
            <wp:docPr id="73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3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нормативами, устанавливаемыми Администрацией   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7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устанавливаемыми Администрацией   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47650"/>
            <wp:effectExtent l="19050" t="0" r="0" b="0"/>
            <wp:docPr id="73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нормативами, устанавливаемыми Администрацией    сельского поселения.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1.5.7.Затраты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73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38150"/>
            <wp:effectExtent l="0" t="0" r="0" b="0"/>
            <wp:docPr id="73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3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3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1.5.8.Затраты на приобретение материальных запасов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3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47800" cy="438150"/>
            <wp:effectExtent l="0" t="0" r="0" b="0"/>
            <wp:docPr id="73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2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72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2.Прочие затраты.</w:t>
      </w:r>
    </w:p>
    <w:p w:rsidR="00A81125" w:rsidRDefault="00A81125" w:rsidP="00A81125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2.1.Затраты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72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895350" cy="257175"/>
            <wp:effectExtent l="0" t="0" r="0" b="0"/>
            <wp:docPr id="72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72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почтовой связи;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72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специальной связи.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2.1.1.Затраты на оплату услуг почтовой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723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43000" cy="438150"/>
            <wp:effectExtent l="0" t="0" r="0" b="0"/>
            <wp:docPr id="72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72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почтовых отправлений в год;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72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2.1.2.Затраты на оплату услуг специальной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71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71550" cy="228600"/>
            <wp:effectExtent l="0" t="0" r="0" b="0"/>
            <wp:docPr id="718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71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71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2.2.Затраты на транспортные услуги.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2.2.1.Затраты по договору об оказании услуг перевозки (транспортировки) грузов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71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71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13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услуг перевозки (транспортировки) грузов;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1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перевозки (транспортировки) груза.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2.2.2.Затраты на оплату услуг аренды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0" b="0"/>
            <wp:docPr id="71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47850" cy="438150"/>
            <wp:effectExtent l="0" t="0" r="0" b="0"/>
            <wp:docPr id="71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70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аренде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устанавливаемыми Администрацией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708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транспортного средства в месяц;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0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Затраты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0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438150"/>
            <wp:effectExtent l="0" t="0" r="0" b="0"/>
            <wp:docPr id="70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0" b="0"/>
            <wp:docPr id="70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разовых услуг пассажирских перевозок;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703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70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2.2.4.Затраты на оплату проезда работника к месту нахождения учебного заведения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70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57350" cy="438150"/>
            <wp:effectExtent l="0" t="0" r="0" b="0"/>
            <wp:docPr id="70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69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69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9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62050" cy="247650"/>
            <wp:effectExtent l="0" t="0" r="0" b="0"/>
            <wp:docPr id="69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9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9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38350" cy="438150"/>
            <wp:effectExtent l="0" t="0" r="0" b="0"/>
            <wp:docPr id="69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47650"/>
            <wp:effectExtent l="19050" t="0" r="9525" b="0"/>
            <wp:docPr id="69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19050" t="0" r="9525" b="0"/>
            <wp:docPr id="69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8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438150"/>
            <wp:effectExtent l="0" t="0" r="0" b="0"/>
            <wp:docPr id="68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68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68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2.4.Затраты на коммунальные услуги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68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8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19350" cy="228600"/>
            <wp:effectExtent l="0" t="0" r="0" b="0"/>
            <wp:docPr id="68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68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8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7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7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7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холодное водоснабжение и водоотведение;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7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2.4.1.Затраты на газоснабжение и иные виды топлива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6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38150"/>
            <wp:effectExtent l="0" t="0" r="0" b="0"/>
            <wp:docPr id="67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67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7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топлива, утвержденный в установленном порядке нормативным документом органа исполнительной власти, реализующего полномочия в сфере государственного регулирования цен (тарифов) органом государственного регулирования тарифов (далее - утвержденный в установленном порядке);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7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2.4.2.Затраты на электроснабжение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7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38150"/>
            <wp:effectExtent l="0" t="0" r="0" b="0"/>
            <wp:docPr id="66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68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 утвержденный в установленном порядке;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6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2.4.3.Затраты на теплоснабжение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6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0" t="0" r="0" b="0"/>
            <wp:docPr id="66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66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отопление зданий, помещений и сооружений;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6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теплоснабжение, утвержденный в установленном порядке.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2.4.4.Затраты на горячее водоснабжение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6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71550" cy="228600"/>
            <wp:effectExtent l="0" t="0" r="0" b="0"/>
            <wp:docPr id="66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66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горячей воде;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5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горячее водоснабжение, утвержденный в установленном порядке.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2.4.5.Затраты на холодное водоснабжение и водоотведение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58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0" cy="228600"/>
            <wp:effectExtent l="0" t="0" r="0" b="0"/>
            <wp:docPr id="65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5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холодном водоснабжении;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5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холодное водоснабжение;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5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водоотведении;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5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водоотведение, утвержденный в установленном порядке.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5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19350" cy="438150"/>
            <wp:effectExtent l="0" t="0" r="0" b="0"/>
            <wp:docPr id="65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9575" cy="228600"/>
            <wp:effectExtent l="19050" t="0" r="9525" b="0"/>
            <wp:docPr id="65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64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4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2.5.Затраты на аренду помещений и оборудования.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2.5.1.Затраты на аренду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4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52550" cy="438150"/>
            <wp:effectExtent l="0" t="0" r="0" b="0"/>
            <wp:docPr id="6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площадь i-го помещения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64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>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- планируемое количество месяцев аренды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- го помещения. 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Затраты на аренду помещения (зала)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64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4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4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2.5.3.Затраты на аренду оборудования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64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71700" cy="438150"/>
            <wp:effectExtent l="0" t="0" r="0" b="0"/>
            <wp:docPr id="63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3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3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63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635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2.6.1.Затраты на закупку услуг управляющей компании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63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14500" cy="438150"/>
            <wp:effectExtent l="0" t="0" r="0" b="0"/>
            <wp:docPr id="633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47650"/>
            <wp:effectExtent l="19050" t="0" r="0" b="0"/>
            <wp:docPr id="632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объем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управляющей компании;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0" b="0"/>
            <wp:docPr id="63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управляющей компании в месяц;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630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использования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управляющей компании.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2.6.2.Затраты на содержание и техническое обслуживание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2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0" cy="247650"/>
            <wp:effectExtent l="0" t="0" r="0" b="0"/>
            <wp:docPr id="628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27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26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25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2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2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622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лифтов;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21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20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пожаротушения;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1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18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2.6.2.1.Затраты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17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38250" cy="438150"/>
            <wp:effectExtent l="0" t="0" r="0" b="0"/>
            <wp:docPr id="616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15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1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6"/>
      <w:bookmarkEnd w:id="7"/>
      <w:r>
        <w:rPr>
          <w:sz w:val="28"/>
          <w:szCs w:val="28"/>
        </w:rPr>
        <w:t>2.6.2.2.Затраты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13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установленной</w:t>
      </w:r>
      <w:proofErr w:type="gramEnd"/>
      <w:r>
        <w:rPr>
          <w:sz w:val="28"/>
          <w:szCs w:val="28"/>
        </w:rPr>
        <w:t xml:space="preserve"> администрацией сельского поселения; </w:t>
      </w:r>
      <w:proofErr w:type="gramStart"/>
      <w:r>
        <w:rPr>
          <w:sz w:val="28"/>
          <w:szCs w:val="28"/>
        </w:rPr>
        <w:t xml:space="preserve">нормы проведения ремонта, но не реже 1 раза в 3 года, с учетом требований </w:t>
      </w:r>
      <w:hyperlink r:id="rId282" w:history="1">
        <w:r>
          <w:rPr>
            <w:rStyle w:val="ad"/>
            <w:rFonts w:eastAsiaTheme="majorEastAsia"/>
            <w:color w:val="000000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</w:t>
      </w:r>
      <w:r>
        <w:rPr>
          <w:sz w:val="28"/>
          <w:szCs w:val="28"/>
        </w:rPr>
        <w:lastRenderedPageBreak/>
        <w:t>назначения ВСН 58-88(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  <w:proofErr w:type="gramEnd"/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0150" cy="438150"/>
            <wp:effectExtent l="0" t="0" r="0" b="0"/>
            <wp:docPr id="612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611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61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площади i-го здания.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2.6.2.3.Затраты на содержание прилегающей территории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60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9250" cy="438150"/>
            <wp:effectExtent l="0" t="0" r="0" b="0"/>
            <wp:docPr id="60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07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606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0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очередном финансовом году.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51"/>
      <w:bookmarkEnd w:id="8"/>
      <w:r>
        <w:rPr>
          <w:sz w:val="28"/>
          <w:szCs w:val="28"/>
        </w:rPr>
        <w:t>2.6.2.4.Затраты на оплату услуг по обслуживанию и уборке помещения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0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38150"/>
            <wp:effectExtent l="0" t="0" r="0" b="0"/>
            <wp:docPr id="60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60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60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0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2.6.2.5.Затраты на вывоз твердых бытовых отходов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9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598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9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59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sz w:val="28"/>
            <w:szCs w:val="28"/>
          </w:rPr>
          <w:t>1 куб. метра</w:t>
        </w:r>
      </w:smartTag>
      <w:r>
        <w:rPr>
          <w:sz w:val="28"/>
          <w:szCs w:val="28"/>
        </w:rPr>
        <w:t xml:space="preserve"> твердых бытовых отходов.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2.6.2.6.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лифтов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59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04900" cy="438150"/>
            <wp:effectExtent l="0" t="0" r="0" b="0"/>
            <wp:docPr id="5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59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лифтов i-го типа;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59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73"/>
      <w:bookmarkEnd w:id="9"/>
      <w:r>
        <w:rPr>
          <w:sz w:val="28"/>
          <w:szCs w:val="28"/>
        </w:rPr>
        <w:lastRenderedPageBreak/>
        <w:t xml:space="preserve">2.6.2.7.Затраты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9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00150" cy="228600"/>
            <wp:effectExtent l="0" t="0" r="0" b="0"/>
            <wp:docPr id="59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8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8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2.6.2.8.Затраты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8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58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8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8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87"/>
      <w:bookmarkEnd w:id="10"/>
      <w:r>
        <w:rPr>
          <w:sz w:val="28"/>
          <w:szCs w:val="28"/>
        </w:rPr>
        <w:t xml:space="preserve">2.6.2.9.Затраты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0" t="0" r="0" b="0"/>
            <wp:docPr id="58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8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80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 соответствующих административных помещений.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2.6.2.10.Затраты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57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7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2.6.4.Затраты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7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0" cy="247650"/>
            <wp:effectExtent l="0" t="0" r="0" b="0"/>
            <wp:docPr id="575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57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дизельных генераторных установок;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7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газового пожаротушения;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72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7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70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контроля и управления доступом;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6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6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2.6.5.1.Затраты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дизельных генераторных установок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567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90650" cy="438150"/>
            <wp:effectExtent l="0" t="0" r="0" b="0"/>
            <wp:docPr id="566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56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дизельных генераторных установок;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56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дизельной генераторной установки в год.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2.6.5.2.Затраты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газового пожаротушения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6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562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6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датчиков системы газового пожаротушения;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56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датчика системы газового пожаротушения в год;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2.6.5.3.Затраты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5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55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55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55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установки кондиционирования и элементов вентиляции;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2.6.5.4.Затраты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5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55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5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пожарной сигнализации;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5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</w:t>
      </w:r>
      <w:proofErr w:type="spellStart"/>
      <w:r>
        <w:rPr>
          <w:sz w:val="28"/>
          <w:szCs w:val="28"/>
        </w:rPr>
        <w:t>извещателя</w:t>
      </w:r>
      <w:proofErr w:type="spellEnd"/>
      <w:r>
        <w:rPr>
          <w:sz w:val="28"/>
          <w:szCs w:val="28"/>
        </w:rPr>
        <w:t xml:space="preserve"> в год;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2.6.5.5.Затраты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5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55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4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54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2.6.5.6.Затраты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4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54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4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5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2.6.5.7.Затраты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4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90650" cy="438150"/>
            <wp:effectExtent l="0" t="0" r="0" b="0"/>
            <wp:docPr id="54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4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видеонаблюдения;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4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устройства в составе систем видеонаблюдения в год;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3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495550" cy="438150"/>
            <wp:effectExtent l="0" t="0" r="0" b="0"/>
            <wp:docPr id="53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53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3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3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1" w:name="Par737"/>
      <w:bookmarkEnd w:id="11"/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53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38200" cy="247650"/>
            <wp:effectExtent l="0" t="0" r="0" b="0"/>
            <wp:docPr id="53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53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2.7.1.1.Затраты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53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162050" cy="438150"/>
            <wp:effectExtent l="0" t="0" r="0" b="0"/>
            <wp:docPr id="5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52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52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2.7.1.2.Затраты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52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 году;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2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457450" cy="438150"/>
            <wp:effectExtent l="0" t="0" r="0" b="0"/>
            <wp:docPr id="52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52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19050" t="0" r="0" b="0"/>
            <wp:docPr id="52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52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2.7.3.Затраты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2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38150"/>
            <wp:effectExtent l="0" t="0" r="0" b="0"/>
            <wp:docPr id="51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1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51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1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2.7.4.Затраты на аттестацию специальных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1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38150"/>
            <wp:effectExtent l="0" t="0" r="0" b="0"/>
            <wp:docPr id="51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1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специальных помещений, подлежащих аттестации;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1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2.7.5.Затраты на проведение диспансеризации работников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51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57300" cy="238125"/>
            <wp:effectExtent l="19050" t="0" r="0" b="0"/>
            <wp:docPr id="51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50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0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2.7.6.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0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485900" cy="447675"/>
            <wp:effectExtent l="0" t="0" r="0" b="0"/>
            <wp:docPr id="50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50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50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2.7.7.Затраты на оплату услуг вневедомственной охраны определяются по фактическим затратам в отчетном финансовом году.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2.7.8.Затраты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0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2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" w:history="1">
        <w:r>
          <w:rPr>
            <w:rStyle w:val="ad"/>
            <w:rFonts w:eastAsiaTheme="majorEastAsia"/>
            <w:color w:val="000000"/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</w:t>
      </w:r>
      <w:proofErr w:type="spellStart"/>
      <w:r>
        <w:rPr>
          <w:sz w:val="28"/>
          <w:szCs w:val="28"/>
        </w:rPr>
        <w:t>бан-ка</w:t>
      </w:r>
      <w:proofErr w:type="spellEnd"/>
      <w:r>
        <w:rPr>
          <w:sz w:val="28"/>
          <w:szCs w:val="28"/>
        </w:rPr>
        <w:t xml:space="preserve">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>
        <w:rPr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343400" cy="438150"/>
            <wp:effectExtent l="0" t="0" r="0" b="0"/>
            <wp:docPr id="50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0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0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49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9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9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9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49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1" w:tooltip="Федеральный закон от 25.04.2002 N 40-ФЗ (ред. от 04.11.2014) &quot;Об обязательном страховании гражданской ответственности владельцев транспортных средств&quot;{КонсультантПлюс}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2.7.9. Затраты на оплату труда независимых экспертов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9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2457450" cy="285750"/>
            <wp:effectExtent l="0" t="0" r="0" b="0"/>
            <wp:docPr id="49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49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49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48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средняя ставка почасовой оплаты труда независимых экспертов, установленная в соответствии с нормативно-правовыми актами;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48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2" w:name="Par828"/>
      <w:bookmarkEnd w:id="12"/>
      <w:r>
        <w:rPr>
          <w:sz w:val="28"/>
          <w:szCs w:val="28"/>
        </w:rPr>
        <w:t>2.8.Затраты на приобретение основных средств, не отнесенные к затратам на приобретение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затрат на информационно-коммуникационные технологии.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8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14450" cy="247650"/>
            <wp:effectExtent l="0" t="0" r="0" b="0"/>
            <wp:docPr id="48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8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транспортных средств;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8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мебели;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8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систем кондиционирования;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840"/>
      <w:bookmarkEnd w:id="13"/>
      <w:r>
        <w:rPr>
          <w:sz w:val="28"/>
          <w:szCs w:val="28"/>
        </w:rPr>
        <w:t>2.8.1. Затраты на приобретение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8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85875" cy="438150"/>
            <wp:effectExtent l="0" t="0" r="0" b="0"/>
            <wp:docPr id="48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7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транспортных средств;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7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i-го транспортного средства.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14" w:name="Par847"/>
      <w:bookmarkEnd w:id="14"/>
      <w:r>
        <w:rPr>
          <w:sz w:val="28"/>
          <w:szCs w:val="28"/>
        </w:rPr>
        <w:t>2.8.2. Затраты на приобретение мебели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7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38150"/>
            <wp:effectExtent l="0" t="0" r="0" b="0"/>
            <wp:docPr id="47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7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предметов мебели;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47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Затраты на приобретение систем кондиционирования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7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62050" cy="438150"/>
            <wp:effectExtent l="0" t="0" r="0" b="0"/>
            <wp:docPr id="47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47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 кондиционирования;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7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A81125" w:rsidRDefault="00A81125" w:rsidP="00A811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5" w:name="Par862"/>
      <w:bookmarkEnd w:id="15"/>
      <w:r>
        <w:rPr>
          <w:sz w:val="28"/>
          <w:szCs w:val="28"/>
        </w:rPr>
        <w:t>2.9.Затраты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6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0" cy="247650"/>
            <wp:effectExtent l="0" t="0" r="0" b="0"/>
            <wp:docPr id="46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6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6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6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6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6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Затраты на приобретение бланочной продукции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6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0"/>
            <wp:docPr id="46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тиражу;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1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тиражу;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2.9.2.Затраты на приобретение канцелярских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62150" cy="438150"/>
            <wp:effectExtent l="0" t="0" r="0" b="0"/>
            <wp:docPr id="16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1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нормативами, устанавливаемыми администрацией сельского поселения, в расчете на основного работника;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3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444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d"/>
            <w:rFonts w:eastAsiaTheme="majorEastAsia"/>
            <w:color w:val="000000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2.9.3.Затраты на приобретение хозяйственных товаров и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76350" cy="438150"/>
            <wp:effectExtent l="0" t="0" r="0" b="0"/>
            <wp:docPr id="11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единицы хозяйственных товаров и принадлежностей в соответствии с нормативами, устанавливаемыми администрацией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устанавливаемыми администрацией сельского поселения.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2.9.4.Затраты на приобретение горюче-смазочных материалов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38150"/>
            <wp:effectExtent l="0" t="0" r="0" b="0"/>
            <wp:docPr id="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6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sz w:val="28"/>
            <w:szCs w:val="28"/>
          </w:rPr>
          <w:t>100 километров</w:t>
        </w:r>
      </w:smartTag>
      <w:r>
        <w:rPr>
          <w:sz w:val="28"/>
          <w:szCs w:val="28"/>
        </w:rPr>
        <w:t xml:space="preserve"> пробега i-го транспортного средства согласно </w:t>
      </w:r>
      <w:hyperlink r:id="rId453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>
          <w:rPr>
            <w:rStyle w:val="ad"/>
            <w:rFonts w:eastAsiaTheme="majorEastAsia"/>
            <w:color w:val="000000"/>
            <w:sz w:val="28"/>
            <w:szCs w:val="28"/>
          </w:rPr>
          <w:t>методическим рекомендациям</w:t>
        </w:r>
      </w:hyperlink>
      <w:r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2.9.5.Затраты на приобретение запасных частей для транспортных средств определяются по фактическим затратам в отчетном финансовом году;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2.9.6.Затраты на приобретение материальных запасов для нужд гражданской обороны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43100" cy="438150"/>
            <wp:effectExtent l="0" t="0" r="0" b="0"/>
            <wp:docPr id="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28600"/>
            <wp:effectExtent l="19050" t="0" r="9525" b="0"/>
            <wp:docPr id="1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единицы материальных запасов для нужд гражданской обороны в соответствии с нормативами, устанавливаемыми администрацией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5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нормативами, устанавливаемыми администрацией сельского поселения;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5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d"/>
            <w:rFonts w:eastAsiaTheme="majorEastAsia"/>
            <w:color w:val="000000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462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d"/>
            <w:rFonts w:eastAsiaTheme="majorEastAsia"/>
            <w:color w:val="000000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6" w:name="Par919"/>
      <w:bookmarkEnd w:id="16"/>
      <w:r>
        <w:rPr>
          <w:sz w:val="28"/>
          <w:szCs w:val="28"/>
        </w:rPr>
        <w:t>3.Затраты на капитальный ремонт муниципального имущества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3.1.Затраты на капитальный ремонт муниципального имущества формируются на основании затрат, определенных сметами на проведение ремонта.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7" w:name="Par926"/>
      <w:bookmarkEnd w:id="17"/>
      <w:r>
        <w:rPr>
          <w:sz w:val="28"/>
          <w:szCs w:val="28"/>
        </w:rPr>
        <w:t>4.Затраты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4.1.Затраты на разработку проектной документации определяются в соответствии со </w:t>
      </w:r>
      <w:hyperlink r:id="rId463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d"/>
            <w:rFonts w:eastAsiaTheme="majorEastAsia"/>
            <w:color w:val="000000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 Федеральный закон) и с законодательством Российской Федерации о градостроительной деятельности.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4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d"/>
            <w:rFonts w:eastAsiaTheme="majorEastAsia"/>
            <w:color w:val="000000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4.3.Затраты на приобретение объектов недвижимого имущества определяются в соответствии со </w:t>
      </w:r>
      <w:hyperlink r:id="rId46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d"/>
            <w:rFonts w:eastAsiaTheme="majorEastAsia"/>
            <w:color w:val="000000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81125" w:rsidRDefault="00A81125" w:rsidP="00A81125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18" w:name="Par934"/>
      <w:bookmarkEnd w:id="18"/>
      <w:r>
        <w:rPr>
          <w:sz w:val="28"/>
          <w:szCs w:val="28"/>
        </w:rPr>
        <w:t>5.Затраты на дополнительное профессиональное образование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5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38150"/>
            <wp:effectExtent l="0" t="0" r="0" b="0"/>
            <wp:docPr id="45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58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дополнительного профессионального образования;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5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A81125" w:rsidRDefault="00A81125" w:rsidP="00A8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0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d"/>
            <w:rFonts w:eastAsiaTheme="majorEastAsia"/>
            <w:color w:val="000000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закона.</w:t>
      </w:r>
    </w:p>
    <w:p w:rsidR="00A81125" w:rsidRDefault="00A81125" w:rsidP="00A81125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5E27D1" w:rsidRDefault="005E27D1" w:rsidP="00AC0214">
      <w:pPr>
        <w:widowControl w:val="0"/>
        <w:autoSpaceDE w:val="0"/>
        <w:autoSpaceDN w:val="0"/>
        <w:adjustRightInd w:val="0"/>
        <w:jc w:val="center"/>
      </w:pPr>
    </w:p>
    <w:p w:rsidR="00C51D65" w:rsidRDefault="00C51D65" w:rsidP="00AC0214">
      <w:pPr>
        <w:widowControl w:val="0"/>
        <w:autoSpaceDE w:val="0"/>
        <w:autoSpaceDN w:val="0"/>
        <w:adjustRightInd w:val="0"/>
        <w:jc w:val="center"/>
      </w:pPr>
    </w:p>
    <w:p w:rsidR="00C51D65" w:rsidRDefault="00C51D65" w:rsidP="00AC0214">
      <w:pPr>
        <w:widowControl w:val="0"/>
        <w:autoSpaceDE w:val="0"/>
        <w:autoSpaceDN w:val="0"/>
        <w:adjustRightInd w:val="0"/>
        <w:jc w:val="center"/>
      </w:pPr>
    </w:p>
    <w:p w:rsidR="00C51D65" w:rsidRDefault="00C51D65" w:rsidP="00AC0214">
      <w:pPr>
        <w:widowControl w:val="0"/>
        <w:autoSpaceDE w:val="0"/>
        <w:autoSpaceDN w:val="0"/>
        <w:adjustRightInd w:val="0"/>
        <w:jc w:val="center"/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  <w:r w:rsidRPr="00C51D65">
        <w:rPr>
          <w:sz w:val="22"/>
          <w:szCs w:val="22"/>
        </w:rPr>
        <w:lastRenderedPageBreak/>
        <w:t>Приложение № 1</w:t>
      </w: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  <w:r w:rsidRPr="00C51D65">
        <w:rPr>
          <w:sz w:val="22"/>
          <w:szCs w:val="22"/>
        </w:rPr>
        <w:t xml:space="preserve">к Правилам определения нормативных затрат на обеспечение функций </w:t>
      </w:r>
      <w:r>
        <w:rPr>
          <w:sz w:val="22"/>
          <w:szCs w:val="22"/>
        </w:rPr>
        <w:t xml:space="preserve">администрации сельского поселения Угузевский сельсовет </w:t>
      </w:r>
      <w:r w:rsidRPr="00C51D65">
        <w:rPr>
          <w:sz w:val="22"/>
          <w:szCs w:val="22"/>
        </w:rPr>
        <w:t>муниципального района Бирский</w:t>
      </w:r>
      <w:r>
        <w:rPr>
          <w:sz w:val="22"/>
          <w:szCs w:val="22"/>
        </w:rPr>
        <w:t xml:space="preserve"> район Республики Башкортостан</w:t>
      </w:r>
    </w:p>
    <w:p w:rsidR="00C51D65" w:rsidRPr="00C51D65" w:rsidRDefault="00C51D65" w:rsidP="00C51D65">
      <w:pPr>
        <w:widowControl w:val="0"/>
        <w:autoSpaceDE w:val="0"/>
        <w:autoSpaceDN w:val="0"/>
        <w:jc w:val="both"/>
        <w:rPr>
          <w:szCs w:val="20"/>
        </w:rPr>
      </w:pPr>
    </w:p>
    <w:p w:rsidR="00C51D65" w:rsidRPr="00C51D65" w:rsidRDefault="00C51D65" w:rsidP="00C51D65">
      <w:pPr>
        <w:widowControl w:val="0"/>
        <w:autoSpaceDE w:val="0"/>
        <w:autoSpaceDN w:val="0"/>
        <w:jc w:val="center"/>
        <w:rPr>
          <w:szCs w:val="20"/>
        </w:rPr>
      </w:pPr>
      <w:bookmarkStart w:id="19" w:name="P959"/>
      <w:bookmarkEnd w:id="19"/>
      <w:r w:rsidRPr="00C51D65">
        <w:rPr>
          <w:szCs w:val="20"/>
        </w:rPr>
        <w:t>НОРМАТИВЫ</w:t>
      </w:r>
    </w:p>
    <w:p w:rsidR="00C51D65" w:rsidRPr="00C51D65" w:rsidRDefault="00C51D65" w:rsidP="00C51D65">
      <w:pPr>
        <w:widowControl w:val="0"/>
        <w:autoSpaceDE w:val="0"/>
        <w:autoSpaceDN w:val="0"/>
        <w:jc w:val="center"/>
        <w:rPr>
          <w:szCs w:val="20"/>
        </w:rPr>
      </w:pPr>
      <w:r w:rsidRPr="00C51D65">
        <w:rPr>
          <w:szCs w:val="20"/>
        </w:rPr>
        <w:t xml:space="preserve">обеспечения функций </w:t>
      </w:r>
      <w:r>
        <w:rPr>
          <w:sz w:val="22"/>
          <w:szCs w:val="22"/>
        </w:rPr>
        <w:t>администрации сельского поселения Угузевский сельсовет</w:t>
      </w:r>
      <w:r w:rsidRPr="00C51D65">
        <w:rPr>
          <w:szCs w:val="20"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C51D65" w:rsidRPr="00C51D65" w:rsidRDefault="00C51D65" w:rsidP="00C51D65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2390"/>
        <w:gridCol w:w="2477"/>
        <w:gridCol w:w="2502"/>
        <w:gridCol w:w="2363"/>
      </w:tblGrid>
      <w:tr w:rsidR="00C51D65" w:rsidRPr="00C51D65" w:rsidTr="00C51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 xml:space="preserve">№ </w:t>
            </w:r>
            <w:proofErr w:type="spellStart"/>
            <w:proofErr w:type="gramStart"/>
            <w:r w:rsidRPr="00C51D65">
              <w:rPr>
                <w:szCs w:val="20"/>
              </w:rPr>
              <w:t>п</w:t>
            </w:r>
            <w:proofErr w:type="spellEnd"/>
            <w:proofErr w:type="gramEnd"/>
            <w:r w:rsidRPr="00C51D65">
              <w:rPr>
                <w:szCs w:val="20"/>
              </w:rPr>
              <w:t>/</w:t>
            </w:r>
            <w:proofErr w:type="spellStart"/>
            <w:r w:rsidRPr="00C51D65">
              <w:rPr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Количество сре</w:t>
            </w:r>
            <w:proofErr w:type="gramStart"/>
            <w:r w:rsidRPr="00C51D65">
              <w:rPr>
                <w:szCs w:val="20"/>
              </w:rPr>
              <w:t>дств св</w:t>
            </w:r>
            <w:proofErr w:type="gramEnd"/>
            <w:r w:rsidRPr="00C51D65">
              <w:rPr>
                <w:szCs w:val="20"/>
              </w:rPr>
              <w:t>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C51D65">
              <w:rPr>
                <w:szCs w:val="20"/>
              </w:rPr>
              <w:t>Цена приобретения сре</w:t>
            </w:r>
            <w:proofErr w:type="gramStart"/>
            <w:r w:rsidRPr="00C51D65">
              <w:rPr>
                <w:szCs w:val="20"/>
              </w:rPr>
              <w:t>дств св</w:t>
            </w:r>
            <w:proofErr w:type="gramEnd"/>
            <w:r w:rsidRPr="00C51D65">
              <w:rPr>
                <w:szCs w:val="20"/>
              </w:rPr>
              <w:t xml:space="preserve">язи </w:t>
            </w:r>
            <w:r w:rsidRPr="00C51D65">
              <w:rPr>
                <w:szCs w:val="20"/>
                <w:lang w:val="en-US"/>
              </w:rPr>
              <w:t>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Расходы на 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Категория должностей</w:t>
            </w:r>
          </w:p>
        </w:tc>
      </w:tr>
      <w:tr w:rsidR="00C51D65" w:rsidRPr="00C51D65" w:rsidTr="00C51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5</w:t>
            </w:r>
          </w:p>
        </w:tc>
      </w:tr>
      <w:tr w:rsidR="00C51D65" w:rsidRPr="00C51D65" w:rsidTr="00C51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 w:rsidRPr="00C51D65">
              <w:rPr>
                <w:szCs w:val="20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 w:rsidRPr="00C51D65">
              <w:rPr>
                <w:szCs w:val="20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 w:rsidRPr="00C51D65">
              <w:rPr>
                <w:szCs w:val="20"/>
              </w:rPr>
              <w:t>ежемесячные расходы не более 4 тыс. рублей &lt;2&gt; 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 w:rsidRPr="00C51D65">
              <w:rPr>
                <w:szCs w:val="20"/>
              </w:rPr>
              <w:t>категории и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2012 г. № 617-з (далее - реестр)</w:t>
            </w:r>
          </w:p>
        </w:tc>
      </w:tr>
    </w:tbl>
    <w:p w:rsidR="00C51D65" w:rsidRPr="00C51D65" w:rsidRDefault="00C51D65" w:rsidP="00C51D65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20" w:name="P1008"/>
      <w:bookmarkEnd w:id="20"/>
      <w:r w:rsidRPr="00C51D65">
        <w:rPr>
          <w:szCs w:val="20"/>
        </w:rPr>
        <w:t>&lt;1&gt; Периодичность приобретения сре</w:t>
      </w:r>
      <w:proofErr w:type="gramStart"/>
      <w:r w:rsidRPr="00C51D65">
        <w:rPr>
          <w:szCs w:val="20"/>
        </w:rPr>
        <w:t>дств св</w:t>
      </w:r>
      <w:proofErr w:type="gramEnd"/>
      <w:r w:rsidRPr="00C51D65">
        <w:rPr>
          <w:szCs w:val="20"/>
        </w:rPr>
        <w:t>язи определяется максимальным сроком полезного использования и составляет 5 лет.</w:t>
      </w:r>
    </w:p>
    <w:p w:rsidR="00C51D65" w:rsidRPr="00C51D65" w:rsidRDefault="00C51D65" w:rsidP="00C51D65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21" w:name="P1009"/>
      <w:bookmarkEnd w:id="21"/>
      <w:r w:rsidRPr="00C51D65">
        <w:rPr>
          <w:szCs w:val="20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51D65" w:rsidRPr="00C51D65" w:rsidRDefault="00C51D65" w:rsidP="00C51D65">
      <w:pPr>
        <w:widowControl w:val="0"/>
        <w:autoSpaceDE w:val="0"/>
        <w:autoSpaceDN w:val="0"/>
        <w:jc w:val="both"/>
        <w:rPr>
          <w:szCs w:val="20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  <w:r w:rsidRPr="00C51D65">
        <w:rPr>
          <w:sz w:val="22"/>
          <w:szCs w:val="22"/>
        </w:rPr>
        <w:lastRenderedPageBreak/>
        <w:t>Приложение № 2</w:t>
      </w:r>
    </w:p>
    <w:p w:rsidR="00C51D65" w:rsidRPr="00C51D65" w:rsidRDefault="00C51D65" w:rsidP="00C51D65">
      <w:pPr>
        <w:widowControl w:val="0"/>
        <w:autoSpaceDE w:val="0"/>
        <w:autoSpaceDN w:val="0"/>
        <w:ind w:left="5103"/>
        <w:rPr>
          <w:sz w:val="22"/>
          <w:szCs w:val="22"/>
        </w:rPr>
      </w:pPr>
      <w:r w:rsidRPr="00C51D65">
        <w:rPr>
          <w:sz w:val="22"/>
          <w:szCs w:val="22"/>
        </w:rPr>
        <w:t xml:space="preserve">к Правилам определения нормативных затрат на обеспечение функций </w:t>
      </w:r>
      <w:r>
        <w:rPr>
          <w:sz w:val="22"/>
          <w:szCs w:val="22"/>
        </w:rPr>
        <w:t xml:space="preserve">администрации сельского поселения Угузевский сельсовет </w:t>
      </w:r>
      <w:r w:rsidRPr="00C51D65">
        <w:rPr>
          <w:sz w:val="22"/>
          <w:szCs w:val="22"/>
        </w:rPr>
        <w:t xml:space="preserve">муниципального района Бирский район Республики Башкортостан </w:t>
      </w:r>
    </w:p>
    <w:p w:rsidR="00C51D65" w:rsidRPr="00C51D65" w:rsidRDefault="00C51D65" w:rsidP="00C51D65">
      <w:pPr>
        <w:widowControl w:val="0"/>
        <w:autoSpaceDE w:val="0"/>
        <w:autoSpaceDN w:val="0"/>
        <w:jc w:val="both"/>
        <w:rPr>
          <w:szCs w:val="20"/>
        </w:rPr>
      </w:pPr>
    </w:p>
    <w:p w:rsidR="00C51D65" w:rsidRPr="00C51D65" w:rsidRDefault="00C51D65" w:rsidP="00C51D65">
      <w:pPr>
        <w:widowControl w:val="0"/>
        <w:autoSpaceDE w:val="0"/>
        <w:autoSpaceDN w:val="0"/>
        <w:jc w:val="center"/>
        <w:rPr>
          <w:szCs w:val="20"/>
        </w:rPr>
      </w:pPr>
      <w:bookmarkStart w:id="22" w:name="P1026"/>
      <w:bookmarkEnd w:id="22"/>
      <w:r w:rsidRPr="00C51D65">
        <w:rPr>
          <w:szCs w:val="20"/>
        </w:rPr>
        <w:t>НОРМАТИВЫ</w:t>
      </w:r>
    </w:p>
    <w:p w:rsidR="00C51D65" w:rsidRPr="00C51D65" w:rsidRDefault="00C51D65" w:rsidP="00C51D65">
      <w:pPr>
        <w:widowControl w:val="0"/>
        <w:autoSpaceDE w:val="0"/>
        <w:autoSpaceDN w:val="0"/>
        <w:jc w:val="center"/>
        <w:rPr>
          <w:szCs w:val="20"/>
        </w:rPr>
      </w:pPr>
      <w:r w:rsidRPr="00C51D65">
        <w:rPr>
          <w:szCs w:val="20"/>
        </w:rPr>
        <w:t xml:space="preserve">обеспечения функций </w:t>
      </w:r>
      <w:r>
        <w:rPr>
          <w:sz w:val="22"/>
          <w:szCs w:val="22"/>
        </w:rPr>
        <w:t>администрации сельского поселения Угузевский сельсовет</w:t>
      </w:r>
      <w:r w:rsidRPr="00C51D65">
        <w:rPr>
          <w:szCs w:val="20"/>
        </w:rPr>
        <w:t>, применяемые при расчете нормативных затрат на приобретение служебного легкового автотранспорта</w:t>
      </w:r>
    </w:p>
    <w:p w:rsidR="00C51D65" w:rsidRPr="00C51D65" w:rsidRDefault="00C51D65" w:rsidP="00C51D65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27"/>
        <w:gridCol w:w="1580"/>
        <w:gridCol w:w="1827"/>
        <w:gridCol w:w="1580"/>
        <w:gridCol w:w="1600"/>
        <w:gridCol w:w="1774"/>
      </w:tblGrid>
      <w:tr w:rsidR="00C51D65" w:rsidRPr="00C51D65" w:rsidTr="00C51D6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 xml:space="preserve">Транспортное средство со служебным закреплением, предоставляемое по решению руководителя муниципального органа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Служебное транспортное средство, предоставляемое по вызову (без персонального закрепления)&lt;1&gt;</w:t>
            </w:r>
          </w:p>
        </w:tc>
      </w:tr>
      <w:tr w:rsidR="00C51D65" w:rsidRPr="00C51D65" w:rsidTr="00C51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Cs w:val="20"/>
              </w:rPr>
            </w:pPr>
            <w:r w:rsidRPr="00C51D65">
              <w:rPr>
                <w:szCs w:val="20"/>
              </w:rPr>
              <w:t>цена и мощность</w:t>
            </w:r>
          </w:p>
        </w:tc>
      </w:tr>
      <w:tr w:rsidR="00C51D65" w:rsidRPr="00C51D65" w:rsidTr="00C51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 w:rsidRPr="00C51D65">
              <w:rPr>
                <w:szCs w:val="20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 w:rsidRPr="00C51D65">
              <w:rPr>
                <w:szCs w:val="20"/>
              </w:rPr>
              <w:t>не более 2,5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 w:rsidRPr="00C51D65">
              <w:rPr>
                <w:szCs w:val="20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 w:rsidRPr="00C51D65">
              <w:rPr>
                <w:szCs w:val="20"/>
              </w:rPr>
              <w:t>не более 1,5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 w:rsidRPr="00C51D65">
              <w:rPr>
                <w:szCs w:val="20"/>
              </w:rPr>
              <w:t>не более трехкратного размера количества транспортных сре</w:t>
            </w:r>
            <w:proofErr w:type="gramStart"/>
            <w:r w:rsidRPr="00C51D65">
              <w:rPr>
                <w:szCs w:val="20"/>
              </w:rPr>
              <w:t>дств с п</w:t>
            </w:r>
            <w:proofErr w:type="gramEnd"/>
            <w:r w:rsidRPr="00C51D65">
              <w:rPr>
                <w:szCs w:val="20"/>
              </w:rPr>
              <w:t>ерсональным закреплением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65" w:rsidRPr="00C51D65" w:rsidRDefault="00C51D65" w:rsidP="00C51D65">
            <w:pPr>
              <w:widowControl w:val="0"/>
              <w:autoSpaceDE w:val="0"/>
              <w:autoSpaceDN w:val="0"/>
              <w:spacing w:line="276" w:lineRule="auto"/>
              <w:rPr>
                <w:szCs w:val="20"/>
              </w:rPr>
            </w:pPr>
            <w:r w:rsidRPr="00C51D65">
              <w:rPr>
                <w:szCs w:val="20"/>
              </w:rP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C51D65" w:rsidRPr="00C51D65" w:rsidRDefault="00C51D65" w:rsidP="00C51D65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23" w:name="P1058"/>
      <w:bookmarkStart w:id="24" w:name="P1059"/>
      <w:bookmarkEnd w:id="23"/>
      <w:bookmarkEnd w:id="24"/>
      <w:r w:rsidRPr="00C51D65">
        <w:rPr>
          <w:szCs w:val="20"/>
        </w:rPr>
        <w:t>&lt;1&gt; Руководителем муниципального органа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C51D65" w:rsidRPr="00C51D65" w:rsidRDefault="00C51D65" w:rsidP="00C51D65">
      <w:pPr>
        <w:widowControl w:val="0"/>
        <w:autoSpaceDE w:val="0"/>
        <w:autoSpaceDN w:val="0"/>
        <w:jc w:val="both"/>
        <w:rPr>
          <w:szCs w:val="20"/>
        </w:rPr>
      </w:pPr>
    </w:p>
    <w:p w:rsidR="00C51D65" w:rsidRPr="00C51D65" w:rsidRDefault="00C51D65" w:rsidP="00C51D65">
      <w:pPr>
        <w:widowControl w:val="0"/>
        <w:autoSpaceDE w:val="0"/>
        <w:autoSpaceDN w:val="0"/>
        <w:jc w:val="both"/>
        <w:rPr>
          <w:szCs w:val="20"/>
        </w:rPr>
      </w:pPr>
    </w:p>
    <w:p w:rsidR="00C51D65" w:rsidRPr="00C51D65" w:rsidRDefault="00C51D65" w:rsidP="00C51D65">
      <w:pPr>
        <w:widowControl w:val="0"/>
        <w:autoSpaceDE w:val="0"/>
        <w:autoSpaceDN w:val="0"/>
        <w:jc w:val="both"/>
        <w:rPr>
          <w:szCs w:val="20"/>
        </w:rPr>
      </w:pPr>
    </w:p>
    <w:p w:rsidR="00C51D65" w:rsidRPr="00C51D65" w:rsidRDefault="00C51D65" w:rsidP="00C51D65">
      <w:pPr>
        <w:widowControl w:val="0"/>
        <w:autoSpaceDE w:val="0"/>
        <w:autoSpaceDN w:val="0"/>
        <w:jc w:val="both"/>
        <w:rPr>
          <w:szCs w:val="20"/>
        </w:rPr>
      </w:pPr>
    </w:p>
    <w:p w:rsidR="00C51D65" w:rsidRPr="00C51D65" w:rsidRDefault="00C51D65" w:rsidP="00C51D65">
      <w:pPr>
        <w:widowControl w:val="0"/>
        <w:autoSpaceDE w:val="0"/>
        <w:autoSpaceDN w:val="0"/>
        <w:jc w:val="both"/>
        <w:rPr>
          <w:szCs w:val="20"/>
        </w:rPr>
      </w:pPr>
      <w:r w:rsidRPr="00C51D65">
        <w:rPr>
          <w:szCs w:val="20"/>
        </w:rPr>
        <w:t xml:space="preserve">Управляющий делами                                                          </w:t>
      </w:r>
      <w:r>
        <w:rPr>
          <w:szCs w:val="20"/>
        </w:rPr>
        <w:t xml:space="preserve">                             В.Р. Садретдинова</w:t>
      </w:r>
    </w:p>
    <w:p w:rsidR="00C51D65" w:rsidRPr="00C33C02" w:rsidRDefault="00C51D65" w:rsidP="00AC0214">
      <w:pPr>
        <w:widowControl w:val="0"/>
        <w:autoSpaceDE w:val="0"/>
        <w:autoSpaceDN w:val="0"/>
        <w:adjustRightInd w:val="0"/>
        <w:jc w:val="center"/>
      </w:pPr>
    </w:p>
    <w:sectPr w:rsidR="00C51D65" w:rsidRPr="00C33C02" w:rsidSect="00C826D8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4A73124"/>
    <w:multiLevelType w:val="hybridMultilevel"/>
    <w:tmpl w:val="D6425B6E"/>
    <w:lvl w:ilvl="0" w:tplc="DE4A7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D87B70"/>
    <w:multiLevelType w:val="multilevel"/>
    <w:tmpl w:val="A8624982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5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09A94D80"/>
    <w:multiLevelType w:val="multilevel"/>
    <w:tmpl w:val="7458E9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0CA126DA"/>
    <w:multiLevelType w:val="multilevel"/>
    <w:tmpl w:val="5C8A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EA03569"/>
    <w:multiLevelType w:val="hybridMultilevel"/>
    <w:tmpl w:val="3BA0D3BA"/>
    <w:lvl w:ilvl="0" w:tplc="DDB8752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F2374BA"/>
    <w:multiLevelType w:val="multilevel"/>
    <w:tmpl w:val="B01E2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1791090"/>
    <w:multiLevelType w:val="hybridMultilevel"/>
    <w:tmpl w:val="9FFA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17F6F"/>
    <w:multiLevelType w:val="multilevel"/>
    <w:tmpl w:val="DFE01A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10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632" w:hanging="106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Times New Roman" w:hint="default"/>
      </w:rPr>
    </w:lvl>
  </w:abstractNum>
  <w:abstractNum w:abstractNumId="14">
    <w:nsid w:val="12A0321E"/>
    <w:multiLevelType w:val="multilevel"/>
    <w:tmpl w:val="8AB0E4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00" w:hanging="18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0" w:hanging="1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0" w:hanging="18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8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8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8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8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5">
    <w:nsid w:val="164B6EF8"/>
    <w:multiLevelType w:val="multilevel"/>
    <w:tmpl w:val="77EAE7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6">
    <w:nsid w:val="1A83393F"/>
    <w:multiLevelType w:val="hybridMultilevel"/>
    <w:tmpl w:val="BCB624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CC44D67"/>
    <w:multiLevelType w:val="hybridMultilevel"/>
    <w:tmpl w:val="AA260E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1D707E31"/>
    <w:multiLevelType w:val="hybridMultilevel"/>
    <w:tmpl w:val="63763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9C2AB3"/>
    <w:multiLevelType w:val="multilevel"/>
    <w:tmpl w:val="0D945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24FB6C2D"/>
    <w:multiLevelType w:val="multilevel"/>
    <w:tmpl w:val="9C3C20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8457F4"/>
    <w:multiLevelType w:val="multilevel"/>
    <w:tmpl w:val="06761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258217A"/>
    <w:multiLevelType w:val="multilevel"/>
    <w:tmpl w:val="1E0C28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23">
    <w:nsid w:val="33724E38"/>
    <w:multiLevelType w:val="multilevel"/>
    <w:tmpl w:val="06761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4A678D9"/>
    <w:multiLevelType w:val="hybridMultilevel"/>
    <w:tmpl w:val="08F0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C26FE"/>
    <w:multiLevelType w:val="hybridMultilevel"/>
    <w:tmpl w:val="1A7E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649B4"/>
    <w:multiLevelType w:val="multilevel"/>
    <w:tmpl w:val="A3AE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B12171"/>
    <w:multiLevelType w:val="hybridMultilevel"/>
    <w:tmpl w:val="8F02DB04"/>
    <w:lvl w:ilvl="0" w:tplc="C8E464C0">
      <w:start w:val="1"/>
      <w:numFmt w:val="decimal"/>
      <w:lvlText w:val="%1."/>
      <w:lvlJc w:val="left"/>
      <w:pPr>
        <w:ind w:left="1770" w:hanging="93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3FC94ED4"/>
    <w:multiLevelType w:val="hybridMultilevel"/>
    <w:tmpl w:val="C292EC6E"/>
    <w:lvl w:ilvl="0" w:tplc="BC76A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87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83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4E2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C8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2C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E5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EB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E2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A417BF"/>
    <w:multiLevelType w:val="multilevel"/>
    <w:tmpl w:val="33084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8B50184"/>
    <w:multiLevelType w:val="hybridMultilevel"/>
    <w:tmpl w:val="80D6FCD6"/>
    <w:lvl w:ilvl="0" w:tplc="671C2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E5651B"/>
    <w:multiLevelType w:val="multilevel"/>
    <w:tmpl w:val="06761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4DEF7E8F"/>
    <w:multiLevelType w:val="multilevel"/>
    <w:tmpl w:val="0D084DC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131D8C"/>
    <w:multiLevelType w:val="hybridMultilevel"/>
    <w:tmpl w:val="C6ECE1F6"/>
    <w:lvl w:ilvl="0" w:tplc="363CE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892B82"/>
    <w:multiLevelType w:val="multilevel"/>
    <w:tmpl w:val="B8E25F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E82A0A"/>
    <w:multiLevelType w:val="hybridMultilevel"/>
    <w:tmpl w:val="82649AA4"/>
    <w:lvl w:ilvl="0" w:tplc="0F5A2CF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D2566"/>
    <w:multiLevelType w:val="multilevel"/>
    <w:tmpl w:val="06761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E0500EF"/>
    <w:multiLevelType w:val="hybridMultilevel"/>
    <w:tmpl w:val="82649AA4"/>
    <w:lvl w:ilvl="0" w:tplc="0F5A2CF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82948"/>
    <w:multiLevelType w:val="hybridMultilevel"/>
    <w:tmpl w:val="9FFA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66BCD"/>
    <w:multiLevelType w:val="hybridMultilevel"/>
    <w:tmpl w:val="D4EE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136C40"/>
    <w:multiLevelType w:val="singleLevel"/>
    <w:tmpl w:val="E74AC4EE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6EF0AB5"/>
    <w:multiLevelType w:val="multilevel"/>
    <w:tmpl w:val="833ACB3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3">
    <w:nsid w:val="7802495B"/>
    <w:multiLevelType w:val="hybridMultilevel"/>
    <w:tmpl w:val="1ED09B7E"/>
    <w:lvl w:ilvl="0" w:tplc="B360D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9296AB1"/>
    <w:multiLevelType w:val="hybridMultilevel"/>
    <w:tmpl w:val="DEAAA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91142F"/>
    <w:multiLevelType w:val="multilevel"/>
    <w:tmpl w:val="2340C6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A17039"/>
    <w:multiLevelType w:val="hybridMultilevel"/>
    <w:tmpl w:val="0B58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38"/>
  </w:num>
  <w:num w:numId="5">
    <w:abstractNumId w:val="10"/>
  </w:num>
  <w:num w:numId="6">
    <w:abstractNumId w:val="18"/>
  </w:num>
  <w:num w:numId="7">
    <w:abstractNumId w:val="30"/>
  </w:num>
  <w:num w:numId="8">
    <w:abstractNumId w:val="46"/>
  </w:num>
  <w:num w:numId="9">
    <w:abstractNumId w:val="15"/>
  </w:num>
  <w:num w:numId="10">
    <w:abstractNumId w:val="43"/>
  </w:num>
  <w:num w:numId="11">
    <w:abstractNumId w:val="12"/>
  </w:num>
  <w:num w:numId="12">
    <w:abstractNumId w:val="39"/>
  </w:num>
  <w:num w:numId="13">
    <w:abstractNumId w:val="21"/>
  </w:num>
  <w:num w:numId="14">
    <w:abstractNumId w:val="37"/>
  </w:num>
  <w:num w:numId="15">
    <w:abstractNumId w:val="23"/>
  </w:num>
  <w:num w:numId="16">
    <w:abstractNumId w:val="32"/>
  </w:num>
  <w:num w:numId="17">
    <w:abstractNumId w:val="24"/>
  </w:num>
  <w:num w:numId="18">
    <w:abstractNumId w:val="34"/>
  </w:num>
  <w:num w:numId="19">
    <w:abstractNumId w:val="17"/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26"/>
  </w:num>
  <w:num w:numId="29">
    <w:abstractNumId w:val="35"/>
  </w:num>
  <w:num w:numId="30">
    <w:abstractNumId w:val="11"/>
  </w:num>
  <w:num w:numId="31">
    <w:abstractNumId w:val="27"/>
  </w:num>
  <w:num w:numId="32">
    <w:abstractNumId w:val="25"/>
  </w:num>
  <w:num w:numId="33">
    <w:abstractNumId w:val="36"/>
  </w:num>
  <w:num w:numId="34">
    <w:abstractNumId w:val="31"/>
  </w:num>
  <w:num w:numId="35">
    <w:abstractNumId w:val="16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42"/>
  </w:num>
  <w:num w:numId="41">
    <w:abstractNumId w:val="8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3"/>
  </w:num>
  <w:num w:numId="45">
    <w:abstractNumId w:val="20"/>
  </w:num>
  <w:num w:numId="46">
    <w:abstractNumId w:val="28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50BFB"/>
    <w:rsid w:val="000F1DA6"/>
    <w:rsid w:val="0010754D"/>
    <w:rsid w:val="00255FC2"/>
    <w:rsid w:val="003F3C73"/>
    <w:rsid w:val="005E27D1"/>
    <w:rsid w:val="006129C1"/>
    <w:rsid w:val="00697405"/>
    <w:rsid w:val="00700D54"/>
    <w:rsid w:val="00707631"/>
    <w:rsid w:val="00730A8B"/>
    <w:rsid w:val="007B6065"/>
    <w:rsid w:val="007B62E5"/>
    <w:rsid w:val="007E50F6"/>
    <w:rsid w:val="00807808"/>
    <w:rsid w:val="00932875"/>
    <w:rsid w:val="00950BFB"/>
    <w:rsid w:val="00A81125"/>
    <w:rsid w:val="00AC0214"/>
    <w:rsid w:val="00C43C7B"/>
    <w:rsid w:val="00C51D65"/>
    <w:rsid w:val="00C826D8"/>
    <w:rsid w:val="00CD18FE"/>
    <w:rsid w:val="00D613C2"/>
    <w:rsid w:val="00E5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2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C0214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2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AC0214"/>
    <w:pPr>
      <w:keepNext/>
      <w:ind w:left="780"/>
      <w:outlineLvl w:val="3"/>
    </w:pPr>
    <w:rPr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21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02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02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021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C021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0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AC0214"/>
    <w:pPr>
      <w:ind w:left="720"/>
      <w:contextualSpacing/>
    </w:pPr>
  </w:style>
  <w:style w:type="paragraph" w:customStyle="1" w:styleId="ConsPlusNormal">
    <w:name w:val="ConsPlusNormal"/>
    <w:link w:val="ConsPlusNormal0"/>
    <w:rsid w:val="00AC02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AC02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AC02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02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C0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Title"/>
    <w:basedOn w:val="a"/>
    <w:link w:val="a8"/>
    <w:qFormat/>
    <w:rsid w:val="00AC0214"/>
    <w:pPr>
      <w:ind w:firstLine="540"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AC021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rmal (Web)"/>
    <w:basedOn w:val="a"/>
    <w:unhideWhenUsed/>
    <w:rsid w:val="00AC021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0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C021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C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C02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Бланк_адрес"/>
    <w:aliases w:val="тел."/>
    <w:basedOn w:val="a"/>
    <w:rsid w:val="00AC0214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character" w:customStyle="1" w:styleId="ConsPlusNormal0">
    <w:name w:val="ConsPlusNormal Знак"/>
    <w:link w:val="ConsPlusNormal"/>
    <w:locked/>
    <w:rsid w:val="00AC0214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Hyperlink"/>
    <w:unhideWhenUsed/>
    <w:rsid w:val="00AC0214"/>
    <w:rPr>
      <w:color w:val="0000FF"/>
      <w:u w:val="single"/>
    </w:rPr>
  </w:style>
  <w:style w:type="paragraph" w:styleId="ae">
    <w:name w:val="No Spacing"/>
    <w:link w:val="af"/>
    <w:uiPriority w:val="1"/>
    <w:qFormat/>
    <w:rsid w:val="00AC0214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-">
    <w:name w:val="Ж-курсив"/>
    <w:qFormat/>
    <w:rsid w:val="00AC0214"/>
    <w:rPr>
      <w:b/>
      <w:i/>
    </w:rPr>
  </w:style>
  <w:style w:type="character" w:customStyle="1" w:styleId="apple-converted-space">
    <w:name w:val="apple-converted-space"/>
    <w:basedOn w:val="a0"/>
    <w:rsid w:val="00AC0214"/>
  </w:style>
  <w:style w:type="character" w:customStyle="1" w:styleId="21">
    <w:name w:val="Основной текст (2)_"/>
    <w:basedOn w:val="a0"/>
    <w:link w:val="210"/>
    <w:locked/>
    <w:rsid w:val="00AC021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link w:val="12"/>
    <w:uiPriority w:val="99"/>
    <w:locked/>
    <w:rsid w:val="00AC0214"/>
    <w:rPr>
      <w:rFonts w:ascii="Consolas" w:hAnsi="Consolas" w:cs="Consolas"/>
      <w:noProof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C0214"/>
    <w:pPr>
      <w:widowControl w:val="0"/>
      <w:shd w:val="clear" w:color="auto" w:fill="FFFFFF"/>
      <w:spacing w:after="420" w:line="322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12">
    <w:name w:val="Колонтитул1"/>
    <w:basedOn w:val="a"/>
    <w:link w:val="af0"/>
    <w:uiPriority w:val="99"/>
    <w:rsid w:val="00AC0214"/>
    <w:pPr>
      <w:widowControl w:val="0"/>
      <w:shd w:val="clear" w:color="auto" w:fill="FFFFFF"/>
      <w:spacing w:line="240" w:lineRule="atLeast"/>
      <w:jc w:val="center"/>
    </w:pPr>
    <w:rPr>
      <w:rFonts w:ascii="Consolas" w:eastAsiaTheme="minorHAnsi" w:hAnsi="Consolas" w:cs="Consolas"/>
      <w:noProof/>
      <w:sz w:val="15"/>
      <w:szCs w:val="15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AC021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"/>
    <w:basedOn w:val="21"/>
    <w:uiPriority w:val="99"/>
    <w:rsid w:val="00AC0214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af1">
    <w:name w:val="Подпись к таблице_"/>
    <w:basedOn w:val="a0"/>
    <w:link w:val="af2"/>
    <w:uiPriority w:val="99"/>
    <w:locked/>
    <w:rsid w:val="00AC021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C0214"/>
    <w:pPr>
      <w:widowControl w:val="0"/>
      <w:shd w:val="clear" w:color="auto" w:fill="FFFFFF"/>
      <w:spacing w:before="480" w:after="600" w:line="322" w:lineRule="exact"/>
      <w:ind w:hanging="2980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af2">
    <w:name w:val="Подпись к таблице"/>
    <w:basedOn w:val="a"/>
    <w:link w:val="af1"/>
    <w:uiPriority w:val="99"/>
    <w:rsid w:val="00AC0214"/>
    <w:pPr>
      <w:widowControl w:val="0"/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f3">
    <w:name w:val="Основной текст_"/>
    <w:basedOn w:val="a0"/>
    <w:link w:val="13"/>
    <w:rsid w:val="00AC0214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3"/>
    <w:rsid w:val="00AC0214"/>
    <w:rPr>
      <w:rFonts w:ascii="Times New Roman" w:eastAsia="Times New Roman" w:hAnsi="Times New Roman" w:cs="Times New Roman"/>
      <w:color w:val="000000"/>
      <w:spacing w:val="-1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3"/>
    <w:rsid w:val="00AC0214"/>
    <w:pPr>
      <w:widowControl w:val="0"/>
      <w:shd w:val="clear" w:color="auto" w:fill="FFFFFF"/>
      <w:spacing w:before="720" w:after="60" w:line="0" w:lineRule="atLeast"/>
      <w:jc w:val="both"/>
    </w:pPr>
    <w:rPr>
      <w:spacing w:val="11"/>
      <w:sz w:val="23"/>
      <w:szCs w:val="23"/>
      <w:lang w:eastAsia="en-US"/>
    </w:rPr>
  </w:style>
  <w:style w:type="paragraph" w:customStyle="1" w:styleId="FR2">
    <w:name w:val="FR2"/>
    <w:rsid w:val="00AC0214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Title">
    <w:name w:val="ConsTitle"/>
    <w:rsid w:val="00AC021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AC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3 Знак Знак Знак"/>
    <w:basedOn w:val="a"/>
    <w:rsid w:val="00AC02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C021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C021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styleId="af6">
    <w:name w:val="header"/>
    <w:basedOn w:val="a"/>
    <w:link w:val="af7"/>
    <w:uiPriority w:val="99"/>
    <w:rsid w:val="00AC0214"/>
    <w:pPr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AC021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краткое содержание"/>
    <w:basedOn w:val="a"/>
    <w:next w:val="a"/>
    <w:rsid w:val="00AC0214"/>
    <w:pPr>
      <w:keepNext/>
      <w:keepLines/>
      <w:spacing w:after="480"/>
      <w:ind w:right="5387"/>
      <w:jc w:val="both"/>
    </w:pPr>
    <w:rPr>
      <w:rFonts w:eastAsia="Calibri"/>
      <w:b/>
      <w:sz w:val="28"/>
      <w:szCs w:val="20"/>
    </w:rPr>
  </w:style>
  <w:style w:type="character" w:styleId="af9">
    <w:name w:val="page number"/>
    <w:basedOn w:val="a0"/>
    <w:uiPriority w:val="99"/>
    <w:rsid w:val="00AC0214"/>
    <w:rPr>
      <w:rFonts w:cs="Times New Roman"/>
    </w:rPr>
  </w:style>
  <w:style w:type="paragraph" w:styleId="afa">
    <w:name w:val="caption"/>
    <w:basedOn w:val="a"/>
    <w:next w:val="a"/>
    <w:uiPriority w:val="35"/>
    <w:semiHidden/>
    <w:unhideWhenUsed/>
    <w:qFormat/>
    <w:rsid w:val="00AC021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footer"/>
    <w:basedOn w:val="a"/>
    <w:link w:val="afc"/>
    <w:uiPriority w:val="99"/>
    <w:unhideWhenUsed/>
    <w:rsid w:val="00AC02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AC0214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AC021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character" w:customStyle="1" w:styleId="af">
    <w:name w:val="Без интервала Знак"/>
    <w:link w:val="ae"/>
    <w:uiPriority w:val="1"/>
    <w:rsid w:val="00AC0214"/>
    <w:rPr>
      <w:rFonts w:ascii="Times New Roman" w:eastAsia="Times New Roman" w:hAnsi="Times New Roman" w:cs="Times New Roman"/>
      <w:sz w:val="28"/>
    </w:rPr>
  </w:style>
  <w:style w:type="character" w:styleId="afd">
    <w:name w:val="FollowedHyperlink"/>
    <w:basedOn w:val="a0"/>
    <w:uiPriority w:val="99"/>
    <w:semiHidden/>
    <w:unhideWhenUsed/>
    <w:rsid w:val="00A811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6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47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8.wmf"/><Relationship Id="rId268" Type="http://schemas.openxmlformats.org/officeDocument/2006/relationships/image" Target="media/image256.wmf"/><Relationship Id="rId32" Type="http://schemas.openxmlformats.org/officeDocument/2006/relationships/image" Target="media/image26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image" Target="media/image2.wmf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7.wmf"/><Relationship Id="rId279" Type="http://schemas.openxmlformats.org/officeDocument/2006/relationships/image" Target="media/image267.wmf"/><Relationship Id="rId444" Type="http://schemas.openxmlformats.org/officeDocument/2006/relationships/hyperlink" Target="consultantplus://offline/ref=AF95BC042B7AC2809FCD0316E55780CF9747316868691230D5F4580AE49ABB4137DD9DA720186324L0o0O" TargetMode="External"/><Relationship Id="rId43" Type="http://schemas.openxmlformats.org/officeDocument/2006/relationships/image" Target="media/image37.wmf"/><Relationship Id="rId139" Type="http://schemas.openxmlformats.org/officeDocument/2006/relationships/image" Target="media/image127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8.wmf"/><Relationship Id="rId248" Type="http://schemas.openxmlformats.org/officeDocument/2006/relationships/image" Target="media/image236.wmf"/><Relationship Id="rId455" Type="http://schemas.openxmlformats.org/officeDocument/2006/relationships/image" Target="media/image437.wmf"/><Relationship Id="rId12" Type="http://schemas.openxmlformats.org/officeDocument/2006/relationships/image" Target="media/image6.wmf"/><Relationship Id="rId108" Type="http://schemas.openxmlformats.org/officeDocument/2006/relationships/image" Target="media/image98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8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5.wmf"/><Relationship Id="rId259" Type="http://schemas.openxmlformats.org/officeDocument/2006/relationships/image" Target="media/image247.wmf"/><Relationship Id="rId424" Type="http://schemas.openxmlformats.org/officeDocument/2006/relationships/image" Target="media/image409.wmf"/><Relationship Id="rId466" Type="http://schemas.openxmlformats.org/officeDocument/2006/relationships/image" Target="media/image443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hyperlink" Target="consultantplus://offline/ref=141112E7D1051A56A21E47067C6B9137069E9E60AD3B96F346DB71A06ADF8D3E7C8D0D26FB9F86D7QCSBK" TargetMode="External"/><Relationship Id="rId130" Type="http://schemas.openxmlformats.org/officeDocument/2006/relationships/image" Target="media/image118.wmf"/><Relationship Id="rId368" Type="http://schemas.openxmlformats.org/officeDocument/2006/relationships/image" Target="media/image355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399.wmf"/><Relationship Id="rId435" Type="http://schemas.openxmlformats.org/officeDocument/2006/relationships/image" Target="media/image420.wmf"/><Relationship Id="rId456" Type="http://schemas.openxmlformats.org/officeDocument/2006/relationships/image" Target="media/image438.wmf"/><Relationship Id="rId13" Type="http://schemas.openxmlformats.org/officeDocument/2006/relationships/image" Target="media/image7.wmf"/><Relationship Id="rId109" Type="http://schemas.openxmlformats.org/officeDocument/2006/relationships/image" Target="media/image99.wmf"/><Relationship Id="rId260" Type="http://schemas.openxmlformats.org/officeDocument/2006/relationships/image" Target="media/image248.wmf"/><Relationship Id="rId281" Type="http://schemas.openxmlformats.org/officeDocument/2006/relationships/image" Target="media/image269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29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hyperlink" Target="consultantplus://offline/ref=D4549D3232B1FCDDF4BEF12AEA90B60F68FC066F1B87B35E5ABE152533BD45BC3F007E36e1X1N" TargetMode="Externa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7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image" Target="media/image429.wmf"/><Relationship Id="rId467" Type="http://schemas.openxmlformats.org/officeDocument/2006/relationships/image" Target="media/image444.wmf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141112E7D1051A56A21E47067C6B9137069E9E60AD3B96F346DB71A06ADF8D3E7C8D0D26FB9F85DFQCS9K" TargetMode="External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image" Target="media/image439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hyperlink" Target="consultantplus://offline/ref=B92BEDE3029D0FD02F06436F8F689C64595ED4674D78BD1236DC3A6B075441AAA13FE89FCFE08BF1N8Q3K" TargetMode="External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hyperlink" Target="consultantplus://offline/ref=8031AF333670613F2932214C11BCB0B397683574C2B33358B49ADCC15A2181F3D7C288B357AD48T81EP" TargetMode="External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hyperlink" Target="consultantplus://offline/ref=D4549D3232B1FCDDF4BEF12AEA90B60F68FD08611B8AB35E5ABE152533eBXDN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image" Target="media/image430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image" Target="media/image4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7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1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22.wmf"/><Relationship Id="rId458" Type="http://schemas.openxmlformats.org/officeDocument/2006/relationships/image" Target="media/image440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hyperlink" Target="consultantplus://offline/ref=B92BEDE3029D0FD02F06436F8F689C64595ED4674D78BD1236DC3A6B075441AAA13FE89FCFE08BF2N8Q4K" TargetMode="External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hyperlink" Target="consultantplus://offline/ref=632AC768B43C9CBFF74F0FA411865614D3D42A0A2FDF6D78E9D0285E8A929BCEB7626431B5949723ABu8H" TargetMode="External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3.wmf"/><Relationship Id="rId210" Type="http://schemas.openxmlformats.org/officeDocument/2006/relationships/image" Target="media/image198.wmf"/><Relationship Id="rId392" Type="http://schemas.openxmlformats.org/officeDocument/2006/relationships/hyperlink" Target="consultantplus://offline/ref=AF95BC042B7AC2809FCD0316E55780CF974731636C631230D5F4580AE4L9oAO" TargetMode="External"/><Relationship Id="rId427" Type="http://schemas.openxmlformats.org/officeDocument/2006/relationships/image" Target="media/image412.wmf"/><Relationship Id="rId448" Type="http://schemas.openxmlformats.org/officeDocument/2006/relationships/image" Target="media/image431.wmf"/><Relationship Id="rId469" Type="http://schemas.openxmlformats.org/officeDocument/2006/relationships/image" Target="media/image446.wmf"/><Relationship Id="rId26" Type="http://schemas.openxmlformats.org/officeDocument/2006/relationships/image" Target="media/image20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41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image" Target="media/image441.wmf"/><Relationship Id="rId16" Type="http://schemas.openxmlformats.org/officeDocument/2006/relationships/image" Target="media/image10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470" Type="http://schemas.openxmlformats.org/officeDocument/2006/relationships/hyperlink" Target="consultantplus://offline/ref=AF95BC042B7AC2809FCD0316E55780CF97473D696A631230D5F4580AE49ABB4137DD9DA720186325L0oDO" TargetMode="External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hyperlink" Target="consultantplus://offline/ref=632AC768B43C9CBFF74F0FA411865614D3D42A0A2FDF6D78E9D0285E8A929BCEB7626431B594942BABuAH" TargetMode="External"/><Relationship Id="rId144" Type="http://schemas.openxmlformats.org/officeDocument/2006/relationships/image" Target="media/image132.wmf"/><Relationship Id="rId330" Type="http://schemas.openxmlformats.org/officeDocument/2006/relationships/image" Target="media/image317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image" Target="media/image432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image" Target="media/image442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7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3.wmf"/><Relationship Id="rId439" Type="http://schemas.openxmlformats.org/officeDocument/2006/relationships/image" Target="media/image424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image" Target="media/image433.wmf"/><Relationship Id="rId471" Type="http://schemas.openxmlformats.org/officeDocument/2006/relationships/fontTable" Target="fontTable.xm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7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0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25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4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hyperlink" Target="consultantplus://offline/ref=AF95BC042B7AC2809FCD0316E55780CF9747316868691230D5F4580AE49ABB4137DD9DA72018602CL0o2O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4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5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image" Target="media/image434.wmf"/><Relationship Id="rId472" Type="http://schemas.openxmlformats.org/officeDocument/2006/relationships/theme" Target="theme/theme1.xml"/><Relationship Id="rId50" Type="http://schemas.openxmlformats.org/officeDocument/2006/relationships/image" Target="media/image44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1.wmf"/><Relationship Id="rId409" Type="http://schemas.openxmlformats.org/officeDocument/2006/relationships/image" Target="media/image394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6.wmf"/><Relationship Id="rId462" Type="http://schemas.openxmlformats.org/officeDocument/2006/relationships/hyperlink" Target="consultantplus://offline/ref=AF95BC042B7AC2809FCD0316E55780CF9747316868691230D5F4580AE49ABB4137DD9DA720186324L0o0O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2.wmf"/><Relationship Id="rId19" Type="http://schemas.openxmlformats.org/officeDocument/2006/relationships/image" Target="media/image13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image" Target="media/image435.wmf"/><Relationship Id="rId473" Type="http://schemas.microsoft.com/office/2007/relationships/stylesWithEffects" Target="stylesWithEffects.xml"/><Relationship Id="rId30" Type="http://schemas.openxmlformats.org/officeDocument/2006/relationships/image" Target="media/image24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5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2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5.wmf"/><Relationship Id="rId400" Type="http://schemas.openxmlformats.org/officeDocument/2006/relationships/image" Target="media/image386.wmf"/><Relationship Id="rId421" Type="http://schemas.openxmlformats.org/officeDocument/2006/relationships/image" Target="media/image406.wmf"/><Relationship Id="rId442" Type="http://schemas.openxmlformats.org/officeDocument/2006/relationships/image" Target="media/image427.wmf"/><Relationship Id="rId463" Type="http://schemas.openxmlformats.org/officeDocument/2006/relationships/hyperlink" Target="consultantplus://offline/ref=AF95BC042B7AC2809FCD0316E55780CF97473D696A631230D5F4580AE49ABB4137DD9DA720186325L0oDO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hyperlink" Target="consultantplus://offline/ref=AF95BC042B7AC2809FCD0316E55780CF97473B616C671230D5F4580AE49ABB4137DD9DA720186124L0oDO" TargetMode="External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30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3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hyperlink" Target="consultantplus://offline/ref=AF95BC042B7AC2809FCD0316E55780CF9746386564661230D5F4580AE49ABB4137DD9DA72018612CL0o2O" TargetMode="External"/><Relationship Id="rId422" Type="http://schemas.openxmlformats.org/officeDocument/2006/relationships/image" Target="media/image407.wmf"/><Relationship Id="rId443" Type="http://schemas.openxmlformats.org/officeDocument/2006/relationships/hyperlink" Target="consultantplus://offline/ref=AF95BC042B7AC2809FCD0316E55780CF9747316868691230D5F4580AE49ABB4137DD9DA72018602CL0o2O" TargetMode="External"/><Relationship Id="rId464" Type="http://schemas.openxmlformats.org/officeDocument/2006/relationships/hyperlink" Target="consultantplus://offline/ref=AF95BC042B7AC2809FCD0316E55780CF97473D696A631230D5F4580AE49ABB4137DD9DA720186325L0oDO" TargetMode="External"/><Relationship Id="rId303" Type="http://schemas.openxmlformats.org/officeDocument/2006/relationships/image" Target="media/image290.wmf"/><Relationship Id="rId42" Type="http://schemas.openxmlformats.org/officeDocument/2006/relationships/image" Target="media/image36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7.wmf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image" Target="media/image436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7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4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8.wmf"/><Relationship Id="rId258" Type="http://schemas.openxmlformats.org/officeDocument/2006/relationships/image" Target="media/image246.wmf"/><Relationship Id="rId465" Type="http://schemas.openxmlformats.org/officeDocument/2006/relationships/hyperlink" Target="consultantplus://offline/ref=AF95BC042B7AC2809FCD0316E55780CF97473D696A631230D5F4580AE49ABB4137DD9DA720186325L0oDO" TargetMode="External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9.wmf"/><Relationship Id="rId33" Type="http://schemas.openxmlformats.org/officeDocument/2006/relationships/image" Target="media/image27.wmf"/><Relationship Id="rId129" Type="http://schemas.openxmlformats.org/officeDocument/2006/relationships/image" Target="media/image117.wmf"/><Relationship Id="rId280" Type="http://schemas.openxmlformats.org/officeDocument/2006/relationships/image" Target="media/image268.wmf"/><Relationship Id="rId336" Type="http://schemas.openxmlformats.org/officeDocument/2006/relationships/image" Target="media/image323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Relationship Id="rId6" Type="http://schemas.openxmlformats.org/officeDocument/2006/relationships/oleObject" Target="embeddings/oleObject1.bin"/><Relationship Id="rId238" Type="http://schemas.openxmlformats.org/officeDocument/2006/relationships/image" Target="media/image226.wmf"/><Relationship Id="rId445" Type="http://schemas.openxmlformats.org/officeDocument/2006/relationships/image" Target="media/image428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8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31</Pages>
  <Words>9303</Words>
  <Characters>53032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Kroaton</dc:creator>
  <cp:keywords/>
  <dc:description/>
  <cp:lastModifiedBy>Угузево</cp:lastModifiedBy>
  <cp:revision>12</cp:revision>
  <cp:lastPrinted>2016-05-27T09:56:00Z</cp:lastPrinted>
  <dcterms:created xsi:type="dcterms:W3CDTF">2016-04-01T10:18:00Z</dcterms:created>
  <dcterms:modified xsi:type="dcterms:W3CDTF">2016-06-10T11:00:00Z</dcterms:modified>
</cp:coreProperties>
</file>